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09" w:rsidRPr="008C6D8A" w:rsidRDefault="00034509" w:rsidP="00034509">
      <w:pPr>
        <w:jc w:val="center"/>
        <w:rPr>
          <w:b/>
          <w:bCs/>
          <w:sz w:val="28"/>
          <w:szCs w:val="28"/>
        </w:rPr>
      </w:pPr>
      <w:r w:rsidRPr="008C6D8A">
        <w:rPr>
          <w:b/>
          <w:bCs/>
          <w:sz w:val="28"/>
          <w:szCs w:val="28"/>
        </w:rPr>
        <w:t>Огляд даних судової статистики</w:t>
      </w:r>
    </w:p>
    <w:p w:rsidR="00034509" w:rsidRPr="008C6D8A" w:rsidRDefault="00034509" w:rsidP="00034509">
      <w:pPr>
        <w:jc w:val="center"/>
        <w:rPr>
          <w:rFonts w:eastAsia="Lucida Sans Unicode"/>
          <w:b/>
          <w:sz w:val="28"/>
          <w:szCs w:val="28"/>
        </w:rPr>
      </w:pPr>
      <w:r w:rsidRPr="008C6D8A">
        <w:rPr>
          <w:b/>
          <w:bCs/>
          <w:sz w:val="28"/>
          <w:szCs w:val="28"/>
        </w:rPr>
        <w:t xml:space="preserve"> про стан здійснення правосуддя Лугинським районним судом Житомирської області за перше півріччя </w:t>
      </w:r>
      <w:r w:rsidRPr="008C6D8A">
        <w:rPr>
          <w:rFonts w:eastAsia="Lucida Sans Unicode"/>
          <w:b/>
          <w:sz w:val="28"/>
          <w:szCs w:val="28"/>
        </w:rPr>
        <w:t xml:space="preserve">2020 року </w:t>
      </w:r>
    </w:p>
    <w:p w:rsidR="00034509" w:rsidRPr="008C6D8A" w:rsidRDefault="00034509" w:rsidP="00034509">
      <w:pPr>
        <w:jc w:val="center"/>
        <w:rPr>
          <w:rFonts w:eastAsia="Lucida Sans Unicode"/>
          <w:b/>
          <w:sz w:val="28"/>
          <w:szCs w:val="28"/>
        </w:rPr>
      </w:pPr>
      <w:r w:rsidRPr="008C6D8A">
        <w:rPr>
          <w:rFonts w:eastAsia="Lucida Sans Unicode"/>
          <w:b/>
          <w:sz w:val="28"/>
          <w:szCs w:val="28"/>
        </w:rPr>
        <w:t>(в порівнянні з першим півріччям 2019 року)</w:t>
      </w:r>
    </w:p>
    <w:p w:rsidR="009B5DE9" w:rsidRPr="008C6D8A" w:rsidRDefault="009B5DE9" w:rsidP="000553CF">
      <w:pPr>
        <w:ind w:right="-16" w:firstLine="720"/>
        <w:jc w:val="both"/>
        <w:rPr>
          <w:lang w:eastAsia="uk-UA"/>
        </w:rPr>
      </w:pPr>
    </w:p>
    <w:p w:rsidR="000553CF" w:rsidRPr="008C6D8A" w:rsidRDefault="000553CF" w:rsidP="000553CF">
      <w:pPr>
        <w:ind w:right="-16" w:firstLine="720"/>
        <w:jc w:val="both"/>
        <w:rPr>
          <w:sz w:val="28"/>
          <w:szCs w:val="28"/>
          <w:lang w:eastAsia="uk-UA"/>
        </w:rPr>
      </w:pPr>
      <w:r w:rsidRPr="008C6D8A">
        <w:rPr>
          <w:sz w:val="28"/>
          <w:szCs w:val="28"/>
          <w:lang w:eastAsia="uk-UA"/>
        </w:rPr>
        <w:t>Лугинським районним судом Житомирської області відповідно до Закону України «Про судоустрій і статус суддів», на виконання плану роботи проаналізовано стан ведення обліково-статистичної роботи  суду за перше півріччя 20</w:t>
      </w:r>
      <w:r w:rsidR="00C47C0B" w:rsidRPr="008C6D8A">
        <w:rPr>
          <w:sz w:val="28"/>
          <w:szCs w:val="28"/>
          <w:lang w:eastAsia="uk-UA"/>
        </w:rPr>
        <w:t>20</w:t>
      </w:r>
      <w:r w:rsidRPr="008C6D8A">
        <w:rPr>
          <w:sz w:val="28"/>
          <w:szCs w:val="28"/>
          <w:lang w:eastAsia="uk-UA"/>
        </w:rPr>
        <w:t xml:space="preserve"> року.</w:t>
      </w:r>
    </w:p>
    <w:p w:rsidR="000553CF" w:rsidRPr="008C6D8A" w:rsidRDefault="000553CF" w:rsidP="000553CF">
      <w:pPr>
        <w:pStyle w:val="a3"/>
        <w:widowControl/>
        <w:suppressAutoHyphens w:val="0"/>
        <w:jc w:val="both"/>
        <w:rPr>
          <w:rFonts w:cs="Times New Roman"/>
          <w:bCs/>
          <w:kern w:val="0"/>
          <w:sz w:val="28"/>
          <w:szCs w:val="28"/>
        </w:rPr>
      </w:pPr>
      <w:r w:rsidRPr="008C6D8A">
        <w:rPr>
          <w:rFonts w:cs="Times New Roman"/>
          <w:bCs/>
          <w:kern w:val="0"/>
          <w:sz w:val="28"/>
          <w:szCs w:val="28"/>
        </w:rPr>
        <w:t>Метою статистичного аналізу є порівняння кількісних характеристик об’єкта дослідження та виявлення тенденцій змін динаміки статистичних показників.</w:t>
      </w:r>
    </w:p>
    <w:p w:rsidR="000553CF" w:rsidRPr="008C6D8A" w:rsidRDefault="000553CF" w:rsidP="000553CF">
      <w:pPr>
        <w:ind w:firstLine="630"/>
        <w:rPr>
          <w:rFonts w:eastAsia="Lucida Sans Unicode"/>
          <w:bCs/>
          <w:sz w:val="28"/>
          <w:szCs w:val="28"/>
        </w:rPr>
      </w:pPr>
      <w:r w:rsidRPr="008C6D8A">
        <w:rPr>
          <w:rFonts w:eastAsia="Lucida Sans Unicode"/>
          <w:bCs/>
          <w:sz w:val="28"/>
          <w:szCs w:val="28"/>
        </w:rPr>
        <w:t>Головним аспектом проведення даного аналізу виступають:</w:t>
      </w:r>
    </w:p>
    <w:p w:rsidR="000553CF" w:rsidRPr="008C6D8A" w:rsidRDefault="000553CF" w:rsidP="000553CF">
      <w:pPr>
        <w:numPr>
          <w:ilvl w:val="0"/>
          <w:numId w:val="1"/>
        </w:numPr>
        <w:rPr>
          <w:rFonts w:eastAsia="Lucida Sans Unicode"/>
          <w:bCs/>
          <w:sz w:val="28"/>
          <w:szCs w:val="28"/>
        </w:rPr>
      </w:pPr>
      <w:r w:rsidRPr="008C6D8A">
        <w:rPr>
          <w:rFonts w:eastAsia="Lucida Sans Unicode"/>
          <w:bCs/>
          <w:sz w:val="28"/>
          <w:szCs w:val="28"/>
        </w:rPr>
        <w:t>кількість справ, розглянутих за видами судочинства (кримінальне, цивільне, адміністративне)   та за окремими категоріями (видами);</w:t>
      </w:r>
    </w:p>
    <w:p w:rsidR="000553CF" w:rsidRPr="008C6D8A" w:rsidRDefault="000553CF" w:rsidP="000553CF">
      <w:pPr>
        <w:numPr>
          <w:ilvl w:val="0"/>
          <w:numId w:val="1"/>
        </w:numPr>
        <w:rPr>
          <w:rFonts w:eastAsia="Lucida Sans Unicode"/>
          <w:bCs/>
          <w:sz w:val="28"/>
          <w:szCs w:val="28"/>
        </w:rPr>
      </w:pPr>
      <w:r w:rsidRPr="008C6D8A">
        <w:rPr>
          <w:rFonts w:eastAsia="Lucida Sans Unicode"/>
          <w:bCs/>
          <w:sz w:val="28"/>
          <w:szCs w:val="28"/>
        </w:rPr>
        <w:t>кількість засуджених за вироками, які набрали та не набрали законної сили у даному звітному періоді:</w:t>
      </w:r>
    </w:p>
    <w:p w:rsidR="000553CF" w:rsidRPr="008C6D8A" w:rsidRDefault="000553CF" w:rsidP="000553CF">
      <w:pPr>
        <w:numPr>
          <w:ilvl w:val="0"/>
          <w:numId w:val="1"/>
        </w:numPr>
        <w:rPr>
          <w:rFonts w:eastAsia="Lucida Sans Unicode"/>
          <w:bCs/>
          <w:sz w:val="28"/>
          <w:szCs w:val="28"/>
        </w:rPr>
      </w:pPr>
      <w:r w:rsidRPr="008C6D8A">
        <w:rPr>
          <w:rFonts w:eastAsia="Lucida Sans Unicode"/>
          <w:bCs/>
          <w:sz w:val="28"/>
          <w:szCs w:val="28"/>
        </w:rPr>
        <w:t>призначені до правопорушників покарання (основні та додаткові);</w:t>
      </w:r>
    </w:p>
    <w:p w:rsidR="000553CF" w:rsidRPr="008C6D8A" w:rsidRDefault="000553CF" w:rsidP="000553CF">
      <w:pPr>
        <w:numPr>
          <w:ilvl w:val="0"/>
          <w:numId w:val="1"/>
        </w:numPr>
        <w:rPr>
          <w:rFonts w:eastAsia="Lucida Sans Unicode"/>
          <w:bCs/>
          <w:sz w:val="28"/>
          <w:szCs w:val="28"/>
        </w:rPr>
      </w:pPr>
      <w:r w:rsidRPr="008C6D8A">
        <w:rPr>
          <w:rFonts w:eastAsia="Lucida Sans Unicode"/>
          <w:bCs/>
          <w:sz w:val="28"/>
          <w:szCs w:val="28"/>
        </w:rPr>
        <w:t>загальна кількість осіб, притягнутих до адміністративної відповідальності за КУпАП (за видами скоєних правопорушень та накладених на них адміністративних стягнень), тощо.</w:t>
      </w:r>
    </w:p>
    <w:p w:rsidR="000553CF" w:rsidRPr="008C6D8A" w:rsidRDefault="000553CF" w:rsidP="001D25B8">
      <w:pPr>
        <w:ind w:firstLine="709"/>
        <w:jc w:val="both"/>
        <w:rPr>
          <w:sz w:val="28"/>
          <w:szCs w:val="28"/>
          <w:lang w:eastAsia="uk-UA"/>
        </w:rPr>
      </w:pPr>
      <w:r w:rsidRPr="008C6D8A">
        <w:rPr>
          <w:sz w:val="28"/>
          <w:szCs w:val="28"/>
        </w:rPr>
        <w:t xml:space="preserve"> </w:t>
      </w:r>
      <w:r w:rsidRPr="008C6D8A">
        <w:rPr>
          <w:sz w:val="28"/>
          <w:szCs w:val="28"/>
          <w:lang w:eastAsia="uk-UA"/>
        </w:rPr>
        <w:t>Обліково-статистична робота у Лугинському районному суді Житомирської області ведеться відповідно до Інструкції з діловодства в місцевих загальних судах, Положення про автоматизовану систему документообігу суду, Інструкції щодо заповнення і подання та заповнення форм звітності про розгляд апеляційними та місцевими суда</w:t>
      </w:r>
      <w:r w:rsidR="000A0C7D" w:rsidRPr="008C6D8A">
        <w:rPr>
          <w:sz w:val="28"/>
          <w:szCs w:val="28"/>
          <w:lang w:eastAsia="uk-UA"/>
        </w:rPr>
        <w:t>ми судових справ та матеріалів,</w:t>
      </w:r>
      <w:r w:rsidRPr="008C6D8A">
        <w:rPr>
          <w:sz w:val="28"/>
          <w:szCs w:val="28"/>
          <w:lang w:eastAsia="uk-UA"/>
        </w:rPr>
        <w:t xml:space="preserve"> Інструкції щодо формування картки на особу, тощо.</w:t>
      </w:r>
    </w:p>
    <w:p w:rsidR="000553CF" w:rsidRPr="008C6D8A" w:rsidRDefault="000553CF" w:rsidP="001D25B8">
      <w:pPr>
        <w:ind w:right="-16" w:firstLine="709"/>
        <w:jc w:val="both"/>
        <w:rPr>
          <w:sz w:val="28"/>
          <w:szCs w:val="28"/>
          <w:lang w:eastAsia="uk-UA"/>
        </w:rPr>
      </w:pPr>
      <w:r w:rsidRPr="008C6D8A">
        <w:rPr>
          <w:sz w:val="28"/>
          <w:szCs w:val="28"/>
          <w:lang w:eastAsia="uk-UA"/>
        </w:rPr>
        <w:t>Відповідно до ст. 15 Закону України «Про судоустрій і статус суддів» діловодство у місцевих загальних судах здійснюється в автоматизованій системі документообігу суду.</w:t>
      </w:r>
    </w:p>
    <w:p w:rsidR="000553CF" w:rsidRPr="008C6D8A" w:rsidRDefault="000553CF" w:rsidP="001D25B8">
      <w:pPr>
        <w:ind w:firstLine="709"/>
        <w:jc w:val="both"/>
        <w:rPr>
          <w:sz w:val="28"/>
          <w:szCs w:val="28"/>
        </w:rPr>
      </w:pPr>
      <w:r w:rsidRPr="008C6D8A">
        <w:rPr>
          <w:sz w:val="28"/>
          <w:szCs w:val="28"/>
        </w:rPr>
        <w:t>За штатним розкладом у суді передбачено 5 посад суддів</w:t>
      </w:r>
      <w:r w:rsidR="000A0C7D" w:rsidRPr="008C6D8A">
        <w:rPr>
          <w:sz w:val="28"/>
          <w:szCs w:val="28"/>
        </w:rPr>
        <w:t>, однак здійснювали правосуддя у звітному періоді 2 суддів</w:t>
      </w:r>
      <w:r w:rsidRPr="008C6D8A">
        <w:rPr>
          <w:sz w:val="28"/>
          <w:szCs w:val="28"/>
        </w:rPr>
        <w:t xml:space="preserve">. Згідно Указу Президента України від 29.12.2017 року № 15/к суддю Лугинського районного суду </w:t>
      </w:r>
      <w:r w:rsidRPr="008C6D8A">
        <w:rPr>
          <w:color w:val="000000"/>
          <w:sz w:val="28"/>
          <w:szCs w:val="28"/>
        </w:rPr>
        <w:t xml:space="preserve">Гребенюка В.В. </w:t>
      </w:r>
      <w:r w:rsidRPr="008C6D8A">
        <w:rPr>
          <w:sz w:val="28"/>
          <w:szCs w:val="28"/>
        </w:rPr>
        <w:t xml:space="preserve">09 січня 2018 року було переведено шляхом відрядження на роботу на посаду судді </w:t>
      </w:r>
      <w:proofErr w:type="spellStart"/>
      <w:r w:rsidRPr="008C6D8A">
        <w:rPr>
          <w:sz w:val="28"/>
          <w:szCs w:val="28"/>
        </w:rPr>
        <w:t>Червонозаводського</w:t>
      </w:r>
      <w:proofErr w:type="spellEnd"/>
      <w:r w:rsidRPr="008C6D8A">
        <w:rPr>
          <w:sz w:val="28"/>
          <w:szCs w:val="28"/>
        </w:rPr>
        <w:t xml:space="preserve"> районного суду м. Харкова.  03.10.2018 року судді Гребенюку В.В. відрядження було продовжено (Указ Президента України від 28.09.2018 року №294/2018). </w:t>
      </w:r>
      <w:r w:rsidRPr="008C6D8A">
        <w:rPr>
          <w:rFonts w:eastAsiaTheme="minorHAnsi"/>
          <w:sz w:val="28"/>
          <w:szCs w:val="28"/>
          <w:lang w:eastAsia="en-US"/>
        </w:rPr>
        <w:t xml:space="preserve">Суддю Гребенюка В.В. з 14.06.2019 року по 13.06.2020 року </w:t>
      </w:r>
      <w:r w:rsidR="000F3E50" w:rsidRPr="008C6D8A">
        <w:rPr>
          <w:rFonts w:eastAsiaTheme="minorHAnsi"/>
          <w:sz w:val="28"/>
          <w:szCs w:val="28"/>
          <w:lang w:eastAsia="en-US"/>
        </w:rPr>
        <w:t>було</w:t>
      </w:r>
      <w:r w:rsidRPr="008C6D8A">
        <w:rPr>
          <w:rFonts w:eastAsiaTheme="minorHAnsi"/>
          <w:sz w:val="28"/>
          <w:szCs w:val="28"/>
          <w:lang w:eastAsia="en-US"/>
        </w:rPr>
        <w:t xml:space="preserve"> переведено шляхом відрядження до </w:t>
      </w:r>
      <w:proofErr w:type="spellStart"/>
      <w:r w:rsidRPr="008C6D8A">
        <w:rPr>
          <w:rFonts w:eastAsiaTheme="minorHAnsi"/>
          <w:sz w:val="28"/>
          <w:szCs w:val="28"/>
          <w:lang w:eastAsia="en-US"/>
        </w:rPr>
        <w:t>Червоноз</w:t>
      </w:r>
      <w:r w:rsidR="000A0C7D" w:rsidRPr="008C6D8A">
        <w:rPr>
          <w:rFonts w:eastAsiaTheme="minorHAnsi"/>
          <w:sz w:val="28"/>
          <w:szCs w:val="28"/>
          <w:lang w:eastAsia="en-US"/>
        </w:rPr>
        <w:t>а</w:t>
      </w:r>
      <w:r w:rsidRPr="008C6D8A">
        <w:rPr>
          <w:rFonts w:eastAsiaTheme="minorHAnsi"/>
          <w:sz w:val="28"/>
          <w:szCs w:val="28"/>
          <w:lang w:eastAsia="en-US"/>
        </w:rPr>
        <w:t>водського</w:t>
      </w:r>
      <w:proofErr w:type="spellEnd"/>
      <w:r w:rsidRPr="008C6D8A">
        <w:rPr>
          <w:rFonts w:eastAsiaTheme="minorHAnsi"/>
          <w:sz w:val="28"/>
          <w:szCs w:val="28"/>
          <w:lang w:eastAsia="en-US"/>
        </w:rPr>
        <w:t xml:space="preserve"> районного суду м. Харкова (Рішення Вищої ради правосуддя від 30.05.2019 року №1441/0/15-19). </w:t>
      </w:r>
      <w:r w:rsidRPr="008C6D8A">
        <w:rPr>
          <w:sz w:val="28"/>
          <w:szCs w:val="28"/>
        </w:rPr>
        <w:t>У судді Денисюк І.І. закінчилися повноваження 16.01.2019 року.</w:t>
      </w:r>
    </w:p>
    <w:p w:rsidR="000553CF" w:rsidRPr="008C6D8A" w:rsidRDefault="000A0C7D" w:rsidP="001D25B8">
      <w:pPr>
        <w:ind w:firstLine="709"/>
        <w:jc w:val="both"/>
        <w:rPr>
          <w:sz w:val="28"/>
          <w:szCs w:val="28"/>
        </w:rPr>
      </w:pPr>
      <w:r w:rsidRPr="008C6D8A">
        <w:rPr>
          <w:sz w:val="28"/>
          <w:szCs w:val="28"/>
        </w:rPr>
        <w:t>С</w:t>
      </w:r>
      <w:r w:rsidR="000553CF" w:rsidRPr="008C6D8A">
        <w:rPr>
          <w:sz w:val="28"/>
          <w:szCs w:val="28"/>
        </w:rPr>
        <w:t>удді Свинченко Г.Д. та Данчук В.В. розглядали справи різних категорій рівномірно.</w:t>
      </w:r>
    </w:p>
    <w:p w:rsidR="009B5DE9" w:rsidRPr="008C6D8A" w:rsidRDefault="009B5DE9" w:rsidP="001D25B8">
      <w:pPr>
        <w:ind w:firstLine="709"/>
        <w:jc w:val="both"/>
        <w:rPr>
          <w:b/>
          <w:bCs/>
          <w:sz w:val="28"/>
          <w:szCs w:val="28"/>
        </w:rPr>
      </w:pPr>
    </w:p>
    <w:p w:rsidR="000553CF" w:rsidRPr="008C6D8A" w:rsidRDefault="000553CF" w:rsidP="001D25B8">
      <w:pPr>
        <w:ind w:firstLine="709"/>
        <w:jc w:val="both"/>
        <w:rPr>
          <w:rFonts w:eastAsia="Lucida Sans Unicode"/>
          <w:b/>
          <w:bCs/>
          <w:sz w:val="28"/>
          <w:szCs w:val="28"/>
        </w:rPr>
      </w:pPr>
      <w:r w:rsidRPr="008C6D8A">
        <w:rPr>
          <w:b/>
          <w:bCs/>
          <w:sz w:val="28"/>
          <w:szCs w:val="28"/>
        </w:rPr>
        <w:t>Справи та матеріали, які перебув</w:t>
      </w:r>
      <w:r w:rsidR="000A0C7D" w:rsidRPr="008C6D8A">
        <w:rPr>
          <w:b/>
          <w:bCs/>
          <w:sz w:val="28"/>
          <w:szCs w:val="28"/>
        </w:rPr>
        <w:t>али в провадженні суду протягом</w:t>
      </w:r>
      <w:r w:rsidRPr="008C6D8A">
        <w:rPr>
          <w:rFonts w:eastAsia="Lucida Sans Unicode"/>
          <w:b/>
          <w:bCs/>
          <w:sz w:val="28"/>
          <w:szCs w:val="28"/>
        </w:rPr>
        <w:t xml:space="preserve"> першого півріччя 20</w:t>
      </w:r>
      <w:r w:rsidR="000A0C7D" w:rsidRPr="008C6D8A">
        <w:rPr>
          <w:rFonts w:eastAsia="Lucida Sans Unicode"/>
          <w:b/>
          <w:bCs/>
          <w:sz w:val="28"/>
          <w:szCs w:val="28"/>
        </w:rPr>
        <w:t>20</w:t>
      </w:r>
      <w:r w:rsidRPr="008C6D8A">
        <w:rPr>
          <w:rFonts w:eastAsia="Lucida Sans Unicode"/>
          <w:b/>
          <w:bCs/>
          <w:sz w:val="28"/>
          <w:szCs w:val="28"/>
        </w:rPr>
        <w:t xml:space="preserve"> року в порівнянні з першим півріччям 201</w:t>
      </w:r>
      <w:r w:rsidR="000A0C7D" w:rsidRPr="008C6D8A">
        <w:rPr>
          <w:rFonts w:eastAsia="Lucida Sans Unicode"/>
          <w:b/>
          <w:bCs/>
          <w:sz w:val="28"/>
          <w:szCs w:val="28"/>
        </w:rPr>
        <w:t>9</w:t>
      </w:r>
      <w:r w:rsidRPr="008C6D8A">
        <w:rPr>
          <w:rFonts w:eastAsia="Lucida Sans Unicode"/>
          <w:b/>
          <w:bCs/>
          <w:sz w:val="28"/>
          <w:szCs w:val="28"/>
        </w:rPr>
        <w:t xml:space="preserve"> року</w:t>
      </w:r>
    </w:p>
    <w:p w:rsidR="000553CF" w:rsidRPr="008C6D8A" w:rsidRDefault="000553CF" w:rsidP="000553CF">
      <w:pPr>
        <w:ind w:firstLine="630"/>
        <w:jc w:val="center"/>
        <w:rPr>
          <w:rFonts w:eastAsia="Lucida Sans Unicode"/>
          <w:b/>
          <w:bCs/>
          <w:sz w:val="28"/>
          <w:szCs w:val="28"/>
        </w:rPr>
      </w:pPr>
    </w:p>
    <w:tbl>
      <w:tblPr>
        <w:tblW w:w="9216" w:type="dxa"/>
        <w:tblInd w:w="-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"/>
        <w:gridCol w:w="4486"/>
        <w:gridCol w:w="2126"/>
        <w:gridCol w:w="2243"/>
      </w:tblGrid>
      <w:tr w:rsidR="000553CF" w:rsidRPr="008C6D8A" w:rsidTr="001D25B8">
        <w:trPr>
          <w:tblHeader/>
        </w:trPr>
        <w:tc>
          <w:tcPr>
            <w:tcW w:w="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3CF" w:rsidRPr="008C6D8A" w:rsidRDefault="000553CF" w:rsidP="00325962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3CF" w:rsidRPr="008C6D8A" w:rsidRDefault="000553CF" w:rsidP="00325962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3CF" w:rsidRPr="008C6D8A" w:rsidRDefault="000A0C7D" w:rsidP="000A0C7D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  <w:t>П</w:t>
            </w:r>
            <w:r w:rsidR="000553CF" w:rsidRPr="008C6D8A"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  <w:t>ерше півріччя</w:t>
            </w:r>
          </w:p>
          <w:p w:rsidR="000553CF" w:rsidRPr="008C6D8A" w:rsidRDefault="000553CF" w:rsidP="000A0C7D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553CF" w:rsidRPr="008C6D8A" w:rsidRDefault="000A0C7D" w:rsidP="000A0C7D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  <w:t>П</w:t>
            </w:r>
            <w:r w:rsidR="000553CF" w:rsidRPr="008C6D8A"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  <w:t>ерше півріччя</w:t>
            </w:r>
          </w:p>
          <w:p w:rsidR="000553CF" w:rsidRPr="008C6D8A" w:rsidRDefault="000553CF" w:rsidP="000A0C7D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  <w:t>20</w:t>
            </w:r>
            <w:r w:rsidR="000A0C7D" w:rsidRPr="008C6D8A"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  <w:t>20</w:t>
            </w:r>
            <w:r w:rsidRPr="008C6D8A"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  <w:t xml:space="preserve">  року</w:t>
            </w:r>
          </w:p>
        </w:tc>
      </w:tr>
      <w:tr w:rsidR="000553CF" w:rsidRPr="008C6D8A" w:rsidTr="006A2A94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53CF" w:rsidRPr="008C6D8A" w:rsidRDefault="000553CF" w:rsidP="001D25B8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11</w:t>
            </w: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</w:tcPr>
          <w:p w:rsidR="000553CF" w:rsidRPr="008C6D8A" w:rsidRDefault="000553CF" w:rsidP="000A0C7D">
            <w:pPr>
              <w:pStyle w:val="WW-"/>
              <w:snapToGrid w:val="0"/>
              <w:spacing w:after="0"/>
              <w:jc w:val="left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 xml:space="preserve">Справи та матеріали кримінального судочинства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53CF" w:rsidRPr="008C6D8A" w:rsidRDefault="000553CF" w:rsidP="006A2A94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219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553CF" w:rsidRPr="008C6D8A" w:rsidRDefault="001D25B8" w:rsidP="006A2A94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213</w:t>
            </w:r>
          </w:p>
        </w:tc>
      </w:tr>
      <w:tr w:rsidR="000553CF" w:rsidRPr="008C6D8A" w:rsidTr="006A2A94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53CF" w:rsidRPr="008C6D8A" w:rsidRDefault="000553CF" w:rsidP="001D25B8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</w:tcPr>
          <w:p w:rsidR="000553CF" w:rsidRPr="008C6D8A" w:rsidRDefault="000553CF" w:rsidP="000A0C7D">
            <w:pPr>
              <w:pStyle w:val="WW-0"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t>Справи та матеріали цивільного судочинства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53CF" w:rsidRPr="008C6D8A" w:rsidRDefault="000553CF" w:rsidP="006A2A94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553CF" w:rsidRPr="008C6D8A" w:rsidRDefault="001D25B8" w:rsidP="006A2A94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181</w:t>
            </w:r>
          </w:p>
        </w:tc>
      </w:tr>
      <w:tr w:rsidR="000553CF" w:rsidRPr="008C6D8A" w:rsidTr="006A2A94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53CF" w:rsidRPr="008C6D8A" w:rsidRDefault="000553CF" w:rsidP="001D25B8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</w:tcPr>
          <w:p w:rsidR="000553CF" w:rsidRPr="008C6D8A" w:rsidRDefault="000553CF" w:rsidP="000A0C7D">
            <w:pPr>
              <w:pStyle w:val="WW-0"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t>Справи та матеріали адміністративного судочинства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53CF" w:rsidRPr="008C6D8A" w:rsidRDefault="000553CF" w:rsidP="006A2A94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553CF" w:rsidRPr="008C6D8A" w:rsidRDefault="001D25B8" w:rsidP="006A2A94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0553CF" w:rsidRPr="008C6D8A" w:rsidTr="006A2A94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53CF" w:rsidRPr="008C6D8A" w:rsidRDefault="000553CF" w:rsidP="001D25B8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</w:tcPr>
          <w:p w:rsidR="000553CF" w:rsidRPr="008C6D8A" w:rsidRDefault="000553CF" w:rsidP="000A0C7D">
            <w:pPr>
              <w:pStyle w:val="WW-0"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t>Справи та матеріали про адміністративні правопорушення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53CF" w:rsidRPr="008C6D8A" w:rsidRDefault="000553CF" w:rsidP="006A2A94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553CF" w:rsidRPr="008C6D8A" w:rsidRDefault="001D25B8" w:rsidP="006A2A94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255</w:t>
            </w:r>
          </w:p>
        </w:tc>
      </w:tr>
      <w:tr w:rsidR="000553CF" w:rsidRPr="008C6D8A" w:rsidTr="006A2A94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</w:tcPr>
          <w:p w:rsidR="000553CF" w:rsidRPr="008C6D8A" w:rsidRDefault="000553CF" w:rsidP="00325962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</w:tcPr>
          <w:p w:rsidR="000553CF" w:rsidRPr="008C6D8A" w:rsidRDefault="000553CF" w:rsidP="000A0C7D">
            <w:pPr>
              <w:pStyle w:val="WW-0"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53CF" w:rsidRPr="008C6D8A" w:rsidRDefault="000553CF" w:rsidP="006A2A94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794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553CF" w:rsidRPr="008C6D8A" w:rsidRDefault="001D25B8" w:rsidP="006A2A94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 w:rsidRPr="008C6D8A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759</w:t>
            </w:r>
          </w:p>
        </w:tc>
      </w:tr>
    </w:tbl>
    <w:p w:rsidR="000553CF" w:rsidRPr="008C6D8A" w:rsidRDefault="000553CF" w:rsidP="000553CF">
      <w:pPr>
        <w:ind w:firstLine="630"/>
        <w:rPr>
          <w:sz w:val="28"/>
          <w:szCs w:val="28"/>
        </w:rPr>
      </w:pPr>
    </w:p>
    <w:p w:rsidR="000553CF" w:rsidRPr="008C6D8A" w:rsidRDefault="000553CF" w:rsidP="001D25B8">
      <w:pPr>
        <w:ind w:firstLine="709"/>
        <w:jc w:val="both"/>
        <w:rPr>
          <w:rFonts w:eastAsia="Lucida Sans Unicode"/>
          <w:bCs/>
          <w:sz w:val="28"/>
          <w:szCs w:val="28"/>
        </w:rPr>
      </w:pPr>
      <w:r w:rsidRPr="008C6D8A">
        <w:rPr>
          <w:rFonts w:eastAsia="Lucida Sans Unicode"/>
          <w:bCs/>
          <w:sz w:val="28"/>
          <w:szCs w:val="28"/>
        </w:rPr>
        <w:t>Отже, кількість справ та матеріалів, що перебувала на розгляді в першому півріччі 20</w:t>
      </w:r>
      <w:r w:rsidR="002D6938" w:rsidRPr="008C6D8A">
        <w:rPr>
          <w:rFonts w:eastAsia="Lucida Sans Unicode"/>
          <w:bCs/>
          <w:sz w:val="28"/>
          <w:szCs w:val="28"/>
        </w:rPr>
        <w:t>20</w:t>
      </w:r>
      <w:r w:rsidRPr="008C6D8A">
        <w:rPr>
          <w:rFonts w:eastAsia="Lucida Sans Unicode"/>
          <w:bCs/>
          <w:sz w:val="28"/>
          <w:szCs w:val="28"/>
        </w:rPr>
        <w:t xml:space="preserve"> року </w:t>
      </w:r>
      <w:r w:rsidR="002D6938" w:rsidRPr="008C6D8A">
        <w:rPr>
          <w:rFonts w:eastAsia="Lucida Sans Unicode"/>
          <w:bCs/>
          <w:sz w:val="28"/>
          <w:szCs w:val="28"/>
        </w:rPr>
        <w:t>зменшилася</w:t>
      </w:r>
      <w:r w:rsidRPr="008C6D8A">
        <w:rPr>
          <w:rFonts w:eastAsia="Lucida Sans Unicode"/>
          <w:bCs/>
          <w:sz w:val="28"/>
          <w:szCs w:val="28"/>
        </w:rPr>
        <w:t xml:space="preserve"> порівняно з першим півріччям 20</w:t>
      </w:r>
      <w:r w:rsidR="002D6938" w:rsidRPr="008C6D8A">
        <w:rPr>
          <w:rFonts w:eastAsia="Lucida Sans Unicode"/>
          <w:bCs/>
          <w:sz w:val="28"/>
          <w:szCs w:val="28"/>
        </w:rPr>
        <w:t>19</w:t>
      </w:r>
      <w:r w:rsidRPr="008C6D8A">
        <w:rPr>
          <w:rFonts w:eastAsia="Lucida Sans Unicode"/>
          <w:bCs/>
          <w:sz w:val="28"/>
          <w:szCs w:val="28"/>
        </w:rPr>
        <w:t xml:space="preserve"> року</w:t>
      </w:r>
      <w:r w:rsidR="002D6938" w:rsidRPr="008C6D8A">
        <w:rPr>
          <w:rFonts w:eastAsia="Lucida Sans Unicode"/>
          <w:bCs/>
          <w:sz w:val="28"/>
          <w:szCs w:val="28"/>
        </w:rPr>
        <w:t xml:space="preserve"> на 35 справ</w:t>
      </w:r>
      <w:r w:rsidRPr="008C6D8A">
        <w:rPr>
          <w:rFonts w:eastAsia="Lucida Sans Unicode"/>
          <w:bCs/>
          <w:sz w:val="28"/>
          <w:szCs w:val="28"/>
        </w:rPr>
        <w:t xml:space="preserve">. Однак, як вбачається з даних таблиці, кількість справ та матеріалів </w:t>
      </w:r>
      <w:r w:rsidR="002D6938" w:rsidRPr="008C6D8A">
        <w:rPr>
          <w:rFonts w:eastAsia="Lucida Sans Unicode"/>
          <w:bCs/>
          <w:sz w:val="28"/>
          <w:szCs w:val="28"/>
        </w:rPr>
        <w:t xml:space="preserve">про </w:t>
      </w:r>
      <w:r w:rsidRPr="008C6D8A">
        <w:rPr>
          <w:rFonts w:eastAsia="Lucida Sans Unicode"/>
          <w:bCs/>
          <w:sz w:val="28"/>
          <w:szCs w:val="28"/>
        </w:rPr>
        <w:t>адміністративн</w:t>
      </w:r>
      <w:r w:rsidR="002D6938" w:rsidRPr="008C6D8A">
        <w:rPr>
          <w:rFonts w:eastAsia="Lucida Sans Unicode"/>
          <w:bCs/>
          <w:sz w:val="28"/>
          <w:szCs w:val="28"/>
        </w:rPr>
        <w:t>і</w:t>
      </w:r>
      <w:r w:rsidRPr="008C6D8A">
        <w:rPr>
          <w:rFonts w:eastAsia="Lucida Sans Unicode"/>
          <w:bCs/>
          <w:sz w:val="28"/>
          <w:szCs w:val="28"/>
        </w:rPr>
        <w:t xml:space="preserve"> </w:t>
      </w:r>
      <w:r w:rsidR="002D6938" w:rsidRPr="008C6D8A">
        <w:rPr>
          <w:rFonts w:eastAsia="Lucida Sans Unicode"/>
          <w:bCs/>
          <w:sz w:val="28"/>
          <w:szCs w:val="28"/>
        </w:rPr>
        <w:t>правопорушення</w:t>
      </w:r>
      <w:r w:rsidRPr="008C6D8A">
        <w:rPr>
          <w:rFonts w:eastAsia="Lucida Sans Unicode"/>
          <w:bCs/>
          <w:sz w:val="28"/>
          <w:szCs w:val="28"/>
        </w:rPr>
        <w:t>, що перебувала на розгляді в першому півріччі 20</w:t>
      </w:r>
      <w:r w:rsidR="002D6938" w:rsidRPr="008C6D8A">
        <w:rPr>
          <w:rFonts w:eastAsia="Lucida Sans Unicode"/>
          <w:bCs/>
          <w:sz w:val="28"/>
          <w:szCs w:val="28"/>
        </w:rPr>
        <w:t>20</w:t>
      </w:r>
      <w:r w:rsidRPr="008C6D8A">
        <w:rPr>
          <w:rFonts w:eastAsia="Lucida Sans Unicode"/>
          <w:bCs/>
          <w:sz w:val="28"/>
          <w:szCs w:val="28"/>
        </w:rPr>
        <w:t xml:space="preserve"> року </w:t>
      </w:r>
      <w:r w:rsidR="002D6938" w:rsidRPr="008C6D8A">
        <w:rPr>
          <w:rFonts w:eastAsia="Lucida Sans Unicode"/>
          <w:bCs/>
          <w:sz w:val="28"/>
          <w:szCs w:val="28"/>
        </w:rPr>
        <w:t xml:space="preserve">збільшилася </w:t>
      </w:r>
      <w:r w:rsidRPr="008C6D8A">
        <w:rPr>
          <w:rFonts w:eastAsia="Lucida Sans Unicode"/>
          <w:bCs/>
          <w:sz w:val="28"/>
          <w:szCs w:val="28"/>
        </w:rPr>
        <w:t>порівняно з першим півріччям 20</w:t>
      </w:r>
      <w:r w:rsidR="002D6938" w:rsidRPr="008C6D8A">
        <w:rPr>
          <w:rFonts w:eastAsia="Lucida Sans Unicode"/>
          <w:bCs/>
          <w:sz w:val="28"/>
          <w:szCs w:val="28"/>
        </w:rPr>
        <w:t>19</w:t>
      </w:r>
      <w:r w:rsidRPr="008C6D8A">
        <w:rPr>
          <w:rFonts w:eastAsia="Lucida Sans Unicode"/>
          <w:bCs/>
          <w:sz w:val="28"/>
          <w:szCs w:val="28"/>
        </w:rPr>
        <w:t xml:space="preserve"> року</w:t>
      </w:r>
      <w:r w:rsidR="002D6938" w:rsidRPr="008C6D8A">
        <w:rPr>
          <w:rFonts w:eastAsia="Lucida Sans Unicode"/>
          <w:bCs/>
          <w:sz w:val="28"/>
          <w:szCs w:val="28"/>
        </w:rPr>
        <w:t xml:space="preserve"> на 51 справу</w:t>
      </w:r>
      <w:r w:rsidRPr="008C6D8A">
        <w:rPr>
          <w:rFonts w:eastAsia="Lucida Sans Unicode"/>
          <w:bCs/>
          <w:sz w:val="28"/>
          <w:szCs w:val="28"/>
        </w:rPr>
        <w:t>.</w:t>
      </w:r>
    </w:p>
    <w:p w:rsidR="000553CF" w:rsidRPr="008C6D8A" w:rsidRDefault="000553CF" w:rsidP="000553CF">
      <w:pPr>
        <w:ind w:firstLine="630"/>
        <w:rPr>
          <w:b/>
          <w:bCs/>
          <w:sz w:val="28"/>
          <w:szCs w:val="28"/>
          <w:u w:val="single"/>
        </w:rPr>
      </w:pPr>
    </w:p>
    <w:p w:rsidR="000553CF" w:rsidRPr="008C6D8A" w:rsidRDefault="000553CF" w:rsidP="00FA566D">
      <w:pPr>
        <w:ind w:firstLine="630"/>
        <w:jc w:val="center"/>
        <w:rPr>
          <w:b/>
          <w:bCs/>
          <w:sz w:val="28"/>
          <w:szCs w:val="28"/>
          <w:u w:val="single"/>
        </w:rPr>
      </w:pPr>
      <w:r w:rsidRPr="008C6D8A">
        <w:rPr>
          <w:b/>
          <w:bCs/>
          <w:sz w:val="28"/>
          <w:szCs w:val="28"/>
          <w:u w:val="single"/>
        </w:rPr>
        <w:t>Розгляд судом кримінальних проваджень та матеріалів</w:t>
      </w:r>
    </w:p>
    <w:p w:rsidR="000553CF" w:rsidRPr="008C6D8A" w:rsidRDefault="000553CF" w:rsidP="000553CF">
      <w:pPr>
        <w:pStyle w:val="3"/>
        <w:widowControl/>
        <w:suppressAutoHyphens w:val="0"/>
        <w:rPr>
          <w:rFonts w:cs="Times New Roman"/>
          <w:kern w:val="0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410"/>
        <w:gridCol w:w="1276"/>
        <w:gridCol w:w="1335"/>
        <w:gridCol w:w="1642"/>
        <w:gridCol w:w="1842"/>
        <w:gridCol w:w="1560"/>
      </w:tblGrid>
      <w:tr w:rsidR="00FA566D" w:rsidRPr="008C6D8A" w:rsidTr="005E5DF9">
        <w:trPr>
          <w:trHeight w:val="7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325962">
            <w:pPr>
              <w:jc w:val="center"/>
              <w:rPr>
                <w:b/>
                <w:bCs/>
                <w:sz w:val="22"/>
                <w:szCs w:val="22"/>
              </w:rPr>
            </w:pPr>
            <w:r w:rsidRPr="008C6D8A">
              <w:rPr>
                <w:b/>
                <w:bCs/>
                <w:sz w:val="22"/>
                <w:szCs w:val="22"/>
              </w:rPr>
              <w:t>Найменування показника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5E5DF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D8A">
              <w:rPr>
                <w:b/>
                <w:bCs/>
                <w:sz w:val="22"/>
                <w:szCs w:val="22"/>
              </w:rPr>
              <w:t>Перебувало в провадженні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6D" w:rsidRPr="008C6D8A" w:rsidRDefault="00FA566D" w:rsidP="005E5DF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D8A">
              <w:rPr>
                <w:b/>
                <w:bCs/>
                <w:sz w:val="22"/>
                <w:szCs w:val="22"/>
              </w:rPr>
              <w:t>Закінчено провадженням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5E5DF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D8A">
              <w:rPr>
                <w:b/>
                <w:bCs/>
                <w:sz w:val="22"/>
                <w:szCs w:val="22"/>
              </w:rPr>
              <w:t>Залишок</w:t>
            </w:r>
            <w:r w:rsidR="005E5DF9" w:rsidRPr="008C6D8A">
              <w:rPr>
                <w:b/>
                <w:bCs/>
                <w:sz w:val="22"/>
                <w:szCs w:val="22"/>
              </w:rPr>
              <w:t xml:space="preserve"> </w:t>
            </w:r>
            <w:r w:rsidRPr="008C6D8A">
              <w:rPr>
                <w:b/>
                <w:bCs/>
                <w:sz w:val="22"/>
                <w:szCs w:val="22"/>
              </w:rPr>
              <w:t>нерозглянутих на</w:t>
            </w:r>
            <w:r w:rsidR="005E5DF9" w:rsidRPr="008C6D8A">
              <w:rPr>
                <w:b/>
                <w:bCs/>
                <w:sz w:val="22"/>
                <w:szCs w:val="22"/>
              </w:rPr>
              <w:t xml:space="preserve"> </w:t>
            </w:r>
            <w:r w:rsidRPr="008C6D8A">
              <w:rPr>
                <w:b/>
                <w:bCs/>
                <w:sz w:val="22"/>
                <w:szCs w:val="22"/>
              </w:rPr>
              <w:t>кінець звітного періоду</w:t>
            </w:r>
          </w:p>
        </w:tc>
      </w:tr>
      <w:tr w:rsidR="00FA566D" w:rsidRPr="008C6D8A" w:rsidTr="005E5DF9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6D" w:rsidRPr="008C6D8A" w:rsidRDefault="00FA566D" w:rsidP="003259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325962">
            <w:pPr>
              <w:jc w:val="center"/>
              <w:rPr>
                <w:sz w:val="22"/>
                <w:szCs w:val="22"/>
              </w:rPr>
            </w:pPr>
            <w:r w:rsidRPr="008C6D8A">
              <w:rPr>
                <w:sz w:val="22"/>
                <w:szCs w:val="22"/>
              </w:rPr>
              <w:t>усього справ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325962">
            <w:pPr>
              <w:jc w:val="center"/>
              <w:rPr>
                <w:sz w:val="22"/>
                <w:szCs w:val="22"/>
              </w:rPr>
            </w:pPr>
            <w:r w:rsidRPr="008C6D8A">
              <w:rPr>
                <w:sz w:val="22"/>
                <w:szCs w:val="22"/>
              </w:rPr>
              <w:t>у тому числі надійшло у звітному періоді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5E5DF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D8A"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6D" w:rsidRPr="008C6D8A" w:rsidRDefault="00FA566D" w:rsidP="00325962">
            <w:pPr>
              <w:jc w:val="center"/>
              <w:rPr>
                <w:sz w:val="22"/>
                <w:szCs w:val="22"/>
              </w:rPr>
            </w:pPr>
            <w:r w:rsidRPr="008C6D8A">
              <w:rPr>
                <w:sz w:val="22"/>
                <w:szCs w:val="22"/>
              </w:rPr>
              <w:t xml:space="preserve">із порушенням строків, встановлених КПК України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6D" w:rsidRPr="008C6D8A" w:rsidRDefault="00FA566D" w:rsidP="003259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566D" w:rsidRPr="008C6D8A" w:rsidTr="005E5DF9">
        <w:trPr>
          <w:trHeight w:val="11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6D" w:rsidRPr="008C6D8A" w:rsidRDefault="00FA566D" w:rsidP="0032596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6D" w:rsidRPr="008C6D8A" w:rsidRDefault="00FA566D" w:rsidP="00325962"/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6D" w:rsidRPr="008C6D8A" w:rsidRDefault="00FA566D" w:rsidP="00325962"/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6D" w:rsidRPr="008C6D8A" w:rsidRDefault="00FA566D" w:rsidP="0032596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325962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6D" w:rsidRPr="008C6D8A" w:rsidRDefault="00FA566D" w:rsidP="00325962">
            <w:pPr>
              <w:rPr>
                <w:b/>
                <w:bCs/>
              </w:rPr>
            </w:pPr>
          </w:p>
        </w:tc>
      </w:tr>
      <w:tr w:rsidR="00FA566D" w:rsidRPr="008C6D8A" w:rsidTr="005E5DF9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6D" w:rsidRPr="008C6D8A" w:rsidRDefault="00FA566D" w:rsidP="005E5DF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6D" w:rsidRPr="008C6D8A" w:rsidRDefault="00FA566D" w:rsidP="005E5DF9">
            <w:pPr>
              <w:jc w:val="center"/>
            </w:pPr>
            <w:r w:rsidRPr="008C6D8A"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6D" w:rsidRPr="008C6D8A" w:rsidRDefault="00FA566D" w:rsidP="005E5DF9">
            <w:pPr>
              <w:jc w:val="center"/>
            </w:pPr>
            <w:r w:rsidRPr="008C6D8A"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6D" w:rsidRPr="008C6D8A" w:rsidRDefault="00FA566D" w:rsidP="005E5DF9">
            <w:pPr>
              <w:jc w:val="center"/>
            </w:pPr>
            <w:r w:rsidRPr="008C6D8A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6D" w:rsidRPr="008C6D8A" w:rsidRDefault="00FA566D" w:rsidP="005E5DF9">
            <w:pPr>
              <w:jc w:val="center"/>
            </w:pPr>
            <w:r w:rsidRPr="008C6D8A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6D" w:rsidRPr="008C6D8A" w:rsidRDefault="00FA566D" w:rsidP="005E5DF9">
            <w:pPr>
              <w:jc w:val="center"/>
            </w:pPr>
            <w:r w:rsidRPr="008C6D8A">
              <w:t>5</w:t>
            </w:r>
          </w:p>
        </w:tc>
      </w:tr>
      <w:tr w:rsidR="00FA566D" w:rsidRPr="008C6D8A" w:rsidTr="005E5DF9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5E5DF9">
            <w:r w:rsidRPr="008C6D8A">
              <w:t>Справи кримінального провадження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6358EE" w:rsidP="00FA566D">
            <w:pPr>
              <w:jc w:val="center"/>
            </w:pPr>
            <w:r w:rsidRPr="008C6D8A">
              <w:t>115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6358EE" w:rsidP="00FA566D">
            <w:pPr>
              <w:jc w:val="center"/>
            </w:pPr>
            <w:r w:rsidRPr="008C6D8A">
              <w:t>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6358EE" w:rsidP="00FA566D">
            <w:pPr>
              <w:jc w:val="center"/>
            </w:pPr>
            <w:r w:rsidRPr="008C6D8A"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FA566D">
            <w:pPr>
              <w:jc w:val="center"/>
            </w:pPr>
            <w:r w:rsidRPr="008C6D8A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6358EE" w:rsidP="00FA566D">
            <w:pPr>
              <w:jc w:val="center"/>
            </w:pPr>
            <w:r w:rsidRPr="008C6D8A">
              <w:t>64</w:t>
            </w:r>
          </w:p>
        </w:tc>
      </w:tr>
      <w:tr w:rsidR="00FA566D" w:rsidRPr="008C6D8A" w:rsidTr="005E5DF9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325962">
            <w:r w:rsidRPr="008C6D8A">
              <w:t>Справи в порядку виконання судових рішень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6358EE" w:rsidP="00FA566D">
            <w:pPr>
              <w:jc w:val="center"/>
            </w:pPr>
            <w:r w:rsidRPr="008C6D8A"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6358EE">
            <w:pPr>
              <w:jc w:val="center"/>
            </w:pPr>
            <w:r w:rsidRPr="008C6D8A">
              <w:t>1</w:t>
            </w:r>
            <w:r w:rsidR="006358EE" w:rsidRPr="008C6D8A"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6358EE">
            <w:pPr>
              <w:jc w:val="center"/>
            </w:pPr>
            <w:r w:rsidRPr="008C6D8A">
              <w:t>1</w:t>
            </w:r>
            <w:r w:rsidR="006358EE" w:rsidRPr="008C6D8A"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FA566D">
            <w:pPr>
              <w:jc w:val="center"/>
            </w:pPr>
            <w:r w:rsidRPr="008C6D8A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6358EE" w:rsidP="00FA566D">
            <w:pPr>
              <w:jc w:val="center"/>
            </w:pPr>
            <w:r w:rsidRPr="008C6D8A">
              <w:t>2</w:t>
            </w:r>
          </w:p>
        </w:tc>
      </w:tr>
      <w:tr w:rsidR="00FA566D" w:rsidRPr="008C6D8A" w:rsidTr="005E5DF9">
        <w:trPr>
          <w:trHeight w:val="7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325962">
            <w:r w:rsidRPr="008C6D8A">
              <w:t>Клопотання, скарги, заяви під час досудового розслідування (слідчі судді)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6358EE" w:rsidP="00FA566D">
            <w:pPr>
              <w:jc w:val="center"/>
            </w:pPr>
            <w:r w:rsidRPr="008C6D8A">
              <w:t>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6358EE" w:rsidP="00FA566D">
            <w:pPr>
              <w:jc w:val="center"/>
            </w:pPr>
            <w:r w:rsidRPr="008C6D8A">
              <w:t>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6358EE" w:rsidP="00FA566D">
            <w:pPr>
              <w:jc w:val="center"/>
            </w:pPr>
            <w:r w:rsidRPr="008C6D8A"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FA566D">
            <w:pPr>
              <w:jc w:val="center"/>
            </w:pPr>
            <w:r w:rsidRPr="008C6D8A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6358EE" w:rsidP="00FA566D">
            <w:pPr>
              <w:jc w:val="center"/>
            </w:pPr>
            <w:r w:rsidRPr="008C6D8A">
              <w:t>7</w:t>
            </w:r>
          </w:p>
        </w:tc>
      </w:tr>
      <w:tr w:rsidR="00FA566D" w:rsidRPr="008C6D8A" w:rsidTr="005E5DF9">
        <w:trPr>
          <w:trHeight w:val="7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6358EE" w:rsidP="006358EE">
            <w:r w:rsidRPr="008C6D8A">
              <w:t>Заяв</w:t>
            </w:r>
            <w:r w:rsidR="00FA566D" w:rsidRPr="008C6D8A">
              <w:t xml:space="preserve">и про відвід </w:t>
            </w:r>
            <w:r w:rsidRPr="008C6D8A">
              <w:t>судді (слідчого судді)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6358EE" w:rsidP="00FA566D">
            <w:pPr>
              <w:jc w:val="center"/>
            </w:pPr>
            <w:r w:rsidRPr="008C6D8A"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6358EE" w:rsidP="00FA566D">
            <w:pPr>
              <w:jc w:val="center"/>
            </w:pPr>
            <w:r w:rsidRPr="008C6D8A"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6358EE" w:rsidP="00FA566D">
            <w:pPr>
              <w:jc w:val="center"/>
            </w:pPr>
            <w:r w:rsidRPr="008C6D8A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FA566D">
            <w:pPr>
              <w:jc w:val="center"/>
            </w:pPr>
            <w:r w:rsidRPr="008C6D8A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FA566D">
            <w:pPr>
              <w:jc w:val="center"/>
            </w:pPr>
            <w:r w:rsidRPr="008C6D8A">
              <w:t>0</w:t>
            </w:r>
          </w:p>
        </w:tc>
      </w:tr>
      <w:tr w:rsidR="00FA566D" w:rsidRPr="008C6D8A" w:rsidTr="005E5DF9">
        <w:trPr>
          <w:trHeight w:val="7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325962">
            <w:r w:rsidRPr="008C6D8A">
              <w:t>Усього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6358EE">
            <w:pPr>
              <w:jc w:val="center"/>
            </w:pPr>
            <w:r w:rsidRPr="008C6D8A">
              <w:t>2</w:t>
            </w:r>
            <w:r w:rsidR="006358EE" w:rsidRPr="008C6D8A"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6358EE" w:rsidP="00FA566D">
            <w:pPr>
              <w:jc w:val="center"/>
            </w:pPr>
            <w:r w:rsidRPr="008C6D8A"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6358EE">
            <w:pPr>
              <w:jc w:val="center"/>
            </w:pPr>
            <w:r w:rsidRPr="008C6D8A">
              <w:t>1</w:t>
            </w:r>
            <w:r w:rsidR="006358EE" w:rsidRPr="008C6D8A"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FA566D" w:rsidP="00FA566D">
            <w:pPr>
              <w:jc w:val="center"/>
            </w:pPr>
            <w:r w:rsidRPr="008C6D8A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6D" w:rsidRPr="008C6D8A" w:rsidRDefault="005E5DF9" w:rsidP="00FA566D">
            <w:pPr>
              <w:jc w:val="center"/>
            </w:pPr>
            <w:r w:rsidRPr="008C6D8A">
              <w:t>73</w:t>
            </w:r>
          </w:p>
        </w:tc>
      </w:tr>
    </w:tbl>
    <w:p w:rsidR="000553CF" w:rsidRPr="008C6D8A" w:rsidRDefault="000553CF" w:rsidP="000553CF">
      <w:pPr>
        <w:pStyle w:val="3"/>
        <w:widowControl/>
        <w:suppressAutoHyphens w:val="0"/>
        <w:rPr>
          <w:rFonts w:cs="Times New Roman"/>
          <w:kern w:val="0"/>
        </w:rPr>
      </w:pPr>
    </w:p>
    <w:p w:rsidR="000553CF" w:rsidRPr="008C6D8A" w:rsidRDefault="000553CF" w:rsidP="000553CF">
      <w:pPr>
        <w:pStyle w:val="3"/>
        <w:widowControl/>
        <w:suppressAutoHyphens w:val="0"/>
        <w:rPr>
          <w:rFonts w:cs="Times New Roman"/>
          <w:sz w:val="28"/>
          <w:szCs w:val="28"/>
        </w:rPr>
      </w:pPr>
      <w:r w:rsidRPr="008C6D8A">
        <w:rPr>
          <w:rFonts w:cs="Times New Roman"/>
          <w:kern w:val="0"/>
          <w:sz w:val="28"/>
          <w:szCs w:val="28"/>
        </w:rPr>
        <w:t>У провадженні Лугинського районного суду Житомирської області протягом першого півріччя 20</w:t>
      </w:r>
      <w:r w:rsidR="00681606" w:rsidRPr="008C6D8A">
        <w:rPr>
          <w:rFonts w:cs="Times New Roman"/>
          <w:kern w:val="0"/>
          <w:sz w:val="28"/>
          <w:szCs w:val="28"/>
        </w:rPr>
        <w:t>20</w:t>
      </w:r>
      <w:r w:rsidRPr="008C6D8A">
        <w:rPr>
          <w:rFonts w:cs="Times New Roman"/>
          <w:kern w:val="0"/>
          <w:sz w:val="28"/>
          <w:szCs w:val="28"/>
        </w:rPr>
        <w:t xml:space="preserve"> року знаходил</w:t>
      </w:r>
      <w:r w:rsidR="00681606" w:rsidRPr="008C6D8A">
        <w:rPr>
          <w:rFonts w:cs="Times New Roman"/>
          <w:kern w:val="0"/>
          <w:sz w:val="28"/>
          <w:szCs w:val="28"/>
        </w:rPr>
        <w:t>ось 115</w:t>
      </w:r>
      <w:r w:rsidRPr="008C6D8A">
        <w:rPr>
          <w:rFonts w:cs="Times New Roman"/>
          <w:kern w:val="0"/>
          <w:sz w:val="28"/>
          <w:szCs w:val="28"/>
        </w:rPr>
        <w:t xml:space="preserve"> справ кримінального провадження (</w:t>
      </w:r>
      <w:r w:rsidR="00681606" w:rsidRPr="008C6D8A">
        <w:rPr>
          <w:rFonts w:cs="Times New Roman"/>
          <w:kern w:val="0"/>
          <w:sz w:val="28"/>
          <w:szCs w:val="28"/>
        </w:rPr>
        <w:t>86</w:t>
      </w:r>
      <w:r w:rsidRPr="008C6D8A">
        <w:rPr>
          <w:rFonts w:cs="Times New Roman"/>
          <w:kern w:val="0"/>
          <w:sz w:val="28"/>
          <w:szCs w:val="28"/>
        </w:rPr>
        <w:t xml:space="preserve"> справ кримінального провадження надійшло в звітному </w:t>
      </w:r>
      <w:r w:rsidRPr="008C6D8A">
        <w:rPr>
          <w:rFonts w:cs="Times New Roman"/>
          <w:kern w:val="0"/>
          <w:sz w:val="28"/>
          <w:szCs w:val="28"/>
        </w:rPr>
        <w:lastRenderedPageBreak/>
        <w:t xml:space="preserve">періоді), що на </w:t>
      </w:r>
      <w:r w:rsidR="005E6E62" w:rsidRPr="008C6D8A">
        <w:rPr>
          <w:rFonts w:cs="Times New Roman"/>
          <w:kern w:val="0"/>
          <w:sz w:val="28"/>
          <w:szCs w:val="28"/>
        </w:rPr>
        <w:t>2,2</w:t>
      </w:r>
      <w:r w:rsidRPr="008C6D8A">
        <w:rPr>
          <w:rFonts w:cs="Times New Roman"/>
          <w:kern w:val="0"/>
          <w:sz w:val="28"/>
          <w:szCs w:val="28"/>
        </w:rPr>
        <w:t xml:space="preserve"> </w:t>
      </w:r>
      <w:r w:rsidRPr="008C6D8A">
        <w:rPr>
          <w:rFonts w:cs="Times New Roman"/>
          <w:sz w:val="28"/>
          <w:szCs w:val="28"/>
        </w:rPr>
        <w:t xml:space="preserve">% </w:t>
      </w:r>
      <w:r w:rsidRPr="008C6D8A">
        <w:rPr>
          <w:rFonts w:cs="Times New Roman"/>
          <w:kern w:val="0"/>
          <w:sz w:val="28"/>
          <w:szCs w:val="28"/>
        </w:rPr>
        <w:t>більше у порівнянні з першим півріччям 20</w:t>
      </w:r>
      <w:r w:rsidR="00681606" w:rsidRPr="008C6D8A">
        <w:rPr>
          <w:rFonts w:cs="Times New Roman"/>
          <w:kern w:val="0"/>
          <w:sz w:val="28"/>
          <w:szCs w:val="28"/>
        </w:rPr>
        <w:t>19</w:t>
      </w:r>
      <w:r w:rsidR="005E6E62" w:rsidRPr="008C6D8A">
        <w:rPr>
          <w:rFonts w:cs="Times New Roman"/>
          <w:kern w:val="0"/>
          <w:sz w:val="28"/>
          <w:szCs w:val="28"/>
        </w:rPr>
        <w:t xml:space="preserve"> року, в якому надійшло 39</w:t>
      </w:r>
      <w:r w:rsidRPr="008C6D8A">
        <w:rPr>
          <w:rFonts w:cs="Times New Roman"/>
          <w:kern w:val="0"/>
          <w:sz w:val="28"/>
          <w:szCs w:val="28"/>
        </w:rPr>
        <w:t xml:space="preserve"> кримінальн</w:t>
      </w:r>
      <w:r w:rsidR="005E6E62" w:rsidRPr="008C6D8A">
        <w:rPr>
          <w:rFonts w:cs="Times New Roman"/>
          <w:kern w:val="0"/>
          <w:sz w:val="28"/>
          <w:szCs w:val="28"/>
        </w:rPr>
        <w:t>их</w:t>
      </w:r>
      <w:r w:rsidR="00681606" w:rsidRPr="008C6D8A">
        <w:rPr>
          <w:rFonts w:cs="Times New Roman"/>
          <w:kern w:val="0"/>
          <w:sz w:val="28"/>
          <w:szCs w:val="28"/>
        </w:rPr>
        <w:t xml:space="preserve"> </w:t>
      </w:r>
      <w:r w:rsidRPr="008C6D8A">
        <w:rPr>
          <w:rFonts w:cs="Times New Roman"/>
          <w:kern w:val="0"/>
          <w:sz w:val="28"/>
          <w:szCs w:val="28"/>
        </w:rPr>
        <w:t>проваджен</w:t>
      </w:r>
      <w:r w:rsidR="005E6E62" w:rsidRPr="008C6D8A">
        <w:rPr>
          <w:rFonts w:cs="Times New Roman"/>
          <w:kern w:val="0"/>
          <w:sz w:val="28"/>
          <w:szCs w:val="28"/>
        </w:rPr>
        <w:t>ь</w:t>
      </w:r>
      <w:r w:rsidRPr="008C6D8A">
        <w:rPr>
          <w:rFonts w:cs="Times New Roman"/>
          <w:kern w:val="0"/>
          <w:sz w:val="28"/>
          <w:szCs w:val="28"/>
        </w:rPr>
        <w:t xml:space="preserve">. </w:t>
      </w:r>
    </w:p>
    <w:p w:rsidR="000553CF" w:rsidRPr="008C6D8A" w:rsidRDefault="000553CF" w:rsidP="000553CF">
      <w:pPr>
        <w:pStyle w:val="2"/>
        <w:rPr>
          <w:rFonts w:cs="Times New Roman"/>
          <w:sz w:val="28"/>
          <w:szCs w:val="28"/>
        </w:rPr>
      </w:pPr>
      <w:r w:rsidRPr="008C6D8A">
        <w:rPr>
          <w:rFonts w:cs="Times New Roman"/>
          <w:sz w:val="28"/>
          <w:szCs w:val="28"/>
        </w:rPr>
        <w:t xml:space="preserve">Закінчено провадження по </w:t>
      </w:r>
      <w:r w:rsidR="00681606" w:rsidRPr="008C6D8A">
        <w:rPr>
          <w:rFonts w:cs="Times New Roman"/>
          <w:sz w:val="28"/>
          <w:szCs w:val="28"/>
        </w:rPr>
        <w:t>51</w:t>
      </w:r>
      <w:r w:rsidRPr="008C6D8A">
        <w:rPr>
          <w:rFonts w:cs="Times New Roman"/>
          <w:sz w:val="28"/>
          <w:szCs w:val="28"/>
        </w:rPr>
        <w:t xml:space="preserve"> кримінальн</w:t>
      </w:r>
      <w:r w:rsidR="00681606" w:rsidRPr="008C6D8A">
        <w:rPr>
          <w:rFonts w:cs="Times New Roman"/>
          <w:sz w:val="28"/>
          <w:szCs w:val="28"/>
        </w:rPr>
        <w:t>ому</w:t>
      </w:r>
      <w:r w:rsidRPr="008C6D8A">
        <w:rPr>
          <w:rFonts w:cs="Times New Roman"/>
          <w:sz w:val="28"/>
          <w:szCs w:val="28"/>
        </w:rPr>
        <w:t xml:space="preserve"> провадженн</w:t>
      </w:r>
      <w:r w:rsidR="00681606" w:rsidRPr="008C6D8A">
        <w:rPr>
          <w:rFonts w:cs="Times New Roman"/>
          <w:sz w:val="28"/>
          <w:szCs w:val="28"/>
        </w:rPr>
        <w:t>ю</w:t>
      </w:r>
      <w:r w:rsidRPr="008C6D8A">
        <w:rPr>
          <w:rFonts w:cs="Times New Roman"/>
          <w:sz w:val="28"/>
          <w:szCs w:val="28"/>
        </w:rPr>
        <w:t xml:space="preserve"> або </w:t>
      </w:r>
      <w:r w:rsidR="00681606" w:rsidRPr="008C6D8A">
        <w:rPr>
          <w:rFonts w:cs="Times New Roman"/>
          <w:sz w:val="28"/>
          <w:szCs w:val="28"/>
        </w:rPr>
        <w:t xml:space="preserve">44,4 </w:t>
      </w:r>
      <w:r w:rsidRPr="008C6D8A">
        <w:rPr>
          <w:rFonts w:cs="Times New Roman"/>
          <w:sz w:val="28"/>
          <w:szCs w:val="28"/>
        </w:rPr>
        <w:t xml:space="preserve">% до числа усіх </w:t>
      </w:r>
      <w:r w:rsidRPr="008C6D8A">
        <w:rPr>
          <w:rFonts w:cs="Times New Roman"/>
          <w:kern w:val="0"/>
          <w:sz w:val="28"/>
          <w:szCs w:val="28"/>
        </w:rPr>
        <w:t>кримінальних проваджень</w:t>
      </w:r>
      <w:r w:rsidRPr="008C6D8A">
        <w:rPr>
          <w:rFonts w:cs="Times New Roman"/>
          <w:sz w:val="28"/>
          <w:szCs w:val="28"/>
        </w:rPr>
        <w:t xml:space="preserve">, що знаходились на розгляді. </w:t>
      </w:r>
    </w:p>
    <w:p w:rsidR="00DE37B2" w:rsidRPr="008C6D8A" w:rsidRDefault="000553CF" w:rsidP="000553CF">
      <w:pPr>
        <w:ind w:firstLine="630"/>
        <w:jc w:val="both"/>
        <w:rPr>
          <w:sz w:val="28"/>
          <w:szCs w:val="28"/>
        </w:rPr>
      </w:pPr>
      <w:r w:rsidRPr="008C6D8A">
        <w:rPr>
          <w:sz w:val="28"/>
          <w:szCs w:val="28"/>
        </w:rPr>
        <w:t xml:space="preserve">Закінчено провадження з постановленням вироку по </w:t>
      </w:r>
      <w:r w:rsidR="00DE37B2" w:rsidRPr="008C6D8A">
        <w:rPr>
          <w:sz w:val="28"/>
          <w:szCs w:val="28"/>
        </w:rPr>
        <w:t>7 кримінальним</w:t>
      </w:r>
      <w:r w:rsidRPr="008C6D8A">
        <w:rPr>
          <w:sz w:val="28"/>
          <w:szCs w:val="28"/>
        </w:rPr>
        <w:t xml:space="preserve"> провадженн</w:t>
      </w:r>
      <w:r w:rsidR="00DE37B2" w:rsidRPr="008C6D8A">
        <w:rPr>
          <w:sz w:val="28"/>
          <w:szCs w:val="28"/>
        </w:rPr>
        <w:t>ям</w:t>
      </w:r>
      <w:r w:rsidRPr="008C6D8A">
        <w:rPr>
          <w:sz w:val="28"/>
          <w:szCs w:val="28"/>
        </w:rPr>
        <w:t xml:space="preserve">, із них </w:t>
      </w:r>
      <w:r w:rsidR="008119BD" w:rsidRPr="008C6D8A">
        <w:rPr>
          <w:sz w:val="28"/>
          <w:szCs w:val="28"/>
        </w:rPr>
        <w:t xml:space="preserve">– </w:t>
      </w:r>
      <w:r w:rsidR="00DE37B2" w:rsidRPr="008C6D8A">
        <w:rPr>
          <w:sz w:val="28"/>
          <w:szCs w:val="28"/>
        </w:rPr>
        <w:t>2</w:t>
      </w:r>
      <w:r w:rsidRPr="008C6D8A">
        <w:rPr>
          <w:sz w:val="28"/>
          <w:szCs w:val="28"/>
        </w:rPr>
        <w:t xml:space="preserve"> кримінальних проваджен</w:t>
      </w:r>
      <w:r w:rsidR="00DE37B2" w:rsidRPr="008C6D8A">
        <w:rPr>
          <w:sz w:val="28"/>
          <w:szCs w:val="28"/>
        </w:rPr>
        <w:t>ня</w:t>
      </w:r>
      <w:r w:rsidRPr="008C6D8A">
        <w:rPr>
          <w:sz w:val="28"/>
          <w:szCs w:val="28"/>
        </w:rPr>
        <w:t xml:space="preserve"> із затвердженням угоди. </w:t>
      </w:r>
    </w:p>
    <w:p w:rsidR="000553CF" w:rsidRPr="008C6D8A" w:rsidRDefault="000553CF" w:rsidP="000553CF">
      <w:pPr>
        <w:pStyle w:val="2"/>
        <w:rPr>
          <w:rFonts w:cs="Times New Roman"/>
          <w:sz w:val="28"/>
          <w:szCs w:val="28"/>
        </w:rPr>
      </w:pPr>
      <w:r w:rsidRPr="008C6D8A">
        <w:rPr>
          <w:rFonts w:cs="Times New Roman"/>
          <w:sz w:val="28"/>
          <w:szCs w:val="28"/>
        </w:rPr>
        <w:t xml:space="preserve">Закрито провадження по </w:t>
      </w:r>
      <w:r w:rsidR="00DE37B2" w:rsidRPr="008C6D8A">
        <w:rPr>
          <w:rFonts w:cs="Times New Roman"/>
          <w:sz w:val="28"/>
          <w:szCs w:val="28"/>
        </w:rPr>
        <w:t>42</w:t>
      </w:r>
      <w:r w:rsidRPr="008C6D8A">
        <w:rPr>
          <w:rFonts w:cs="Times New Roman"/>
          <w:sz w:val="28"/>
          <w:szCs w:val="28"/>
        </w:rPr>
        <w:t xml:space="preserve"> </w:t>
      </w:r>
      <w:r w:rsidRPr="008C6D8A">
        <w:rPr>
          <w:rFonts w:cs="Times New Roman"/>
          <w:kern w:val="0"/>
          <w:sz w:val="28"/>
          <w:szCs w:val="28"/>
        </w:rPr>
        <w:t>кримінальним провадженням</w:t>
      </w:r>
      <w:r w:rsidRPr="008C6D8A">
        <w:rPr>
          <w:rFonts w:cs="Times New Roman"/>
          <w:sz w:val="28"/>
          <w:szCs w:val="28"/>
        </w:rPr>
        <w:t>.</w:t>
      </w:r>
    </w:p>
    <w:p w:rsidR="000553CF" w:rsidRPr="008C6D8A" w:rsidRDefault="000553CF" w:rsidP="000553CF">
      <w:pPr>
        <w:pStyle w:val="2"/>
        <w:rPr>
          <w:rFonts w:cs="Times New Roman"/>
          <w:sz w:val="28"/>
          <w:szCs w:val="28"/>
        </w:rPr>
      </w:pPr>
      <w:r w:rsidRPr="008C6D8A">
        <w:rPr>
          <w:rFonts w:cs="Times New Roman"/>
          <w:sz w:val="28"/>
          <w:szCs w:val="28"/>
        </w:rPr>
        <w:t>Залишилися не розглянути</w:t>
      </w:r>
      <w:r w:rsidR="00300CBD" w:rsidRPr="008C6D8A">
        <w:rPr>
          <w:rFonts w:cs="Times New Roman"/>
          <w:sz w:val="28"/>
          <w:szCs w:val="28"/>
        </w:rPr>
        <w:t>ми на кінець звітного періоду 64</w:t>
      </w:r>
      <w:r w:rsidRPr="008C6D8A">
        <w:rPr>
          <w:rFonts w:cs="Times New Roman"/>
          <w:sz w:val="28"/>
          <w:szCs w:val="28"/>
        </w:rPr>
        <w:t xml:space="preserve"> кримінальних проваджен</w:t>
      </w:r>
      <w:r w:rsidR="008119BD" w:rsidRPr="008C6D8A">
        <w:rPr>
          <w:rFonts w:cs="Times New Roman"/>
          <w:sz w:val="28"/>
          <w:szCs w:val="28"/>
        </w:rPr>
        <w:t>ь</w:t>
      </w:r>
      <w:r w:rsidRPr="008C6D8A">
        <w:rPr>
          <w:rFonts w:cs="Times New Roman"/>
          <w:sz w:val="28"/>
          <w:szCs w:val="28"/>
        </w:rPr>
        <w:t xml:space="preserve">. По </w:t>
      </w:r>
      <w:r w:rsidR="008119BD" w:rsidRPr="008C6D8A">
        <w:rPr>
          <w:rFonts w:cs="Times New Roman"/>
          <w:sz w:val="28"/>
          <w:szCs w:val="28"/>
        </w:rPr>
        <w:t>4 кримінальним провадженням було зупинено провадження, в тому числі по одному кримінальному провадженню</w:t>
      </w:r>
      <w:r w:rsidRPr="008C6D8A">
        <w:rPr>
          <w:rFonts w:cs="Times New Roman"/>
          <w:sz w:val="28"/>
          <w:szCs w:val="28"/>
        </w:rPr>
        <w:t xml:space="preserve"> зупинено провадження у зв</w:t>
      </w:r>
      <w:r w:rsidR="00300CBD" w:rsidRPr="008C6D8A">
        <w:rPr>
          <w:rFonts w:cs="Times New Roman"/>
          <w:sz w:val="28"/>
          <w:szCs w:val="28"/>
        </w:rPr>
        <w:t>’</w:t>
      </w:r>
      <w:r w:rsidRPr="008C6D8A">
        <w:rPr>
          <w:rFonts w:cs="Times New Roman"/>
          <w:sz w:val="28"/>
          <w:szCs w:val="28"/>
        </w:rPr>
        <w:t>язку із розшуком.</w:t>
      </w:r>
    </w:p>
    <w:p w:rsidR="000553CF" w:rsidRPr="008C6D8A" w:rsidRDefault="000553CF" w:rsidP="005F3184">
      <w:pPr>
        <w:jc w:val="both"/>
        <w:rPr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     </w:t>
      </w:r>
      <w:r w:rsidRPr="008C6D8A">
        <w:rPr>
          <w:rFonts w:eastAsia="Lucida Sans Unicode"/>
          <w:sz w:val="28"/>
          <w:szCs w:val="28"/>
        </w:rPr>
        <w:tab/>
      </w:r>
      <w:r w:rsidRPr="008C6D8A">
        <w:rPr>
          <w:sz w:val="28"/>
          <w:szCs w:val="28"/>
        </w:rPr>
        <w:t xml:space="preserve">Нерозглянутими </w:t>
      </w:r>
      <w:r w:rsidR="00222813" w:rsidRPr="008C6D8A">
        <w:rPr>
          <w:sz w:val="28"/>
          <w:szCs w:val="28"/>
        </w:rPr>
        <w:t>у строк</w:t>
      </w:r>
      <w:r w:rsidR="008119BD" w:rsidRPr="008C6D8A">
        <w:rPr>
          <w:sz w:val="28"/>
          <w:szCs w:val="28"/>
        </w:rPr>
        <w:t xml:space="preserve"> понад 2 роки залишилось 2 кримінальні провадження, у строк</w:t>
      </w:r>
      <w:r w:rsidR="00222813" w:rsidRPr="008C6D8A">
        <w:rPr>
          <w:sz w:val="28"/>
          <w:szCs w:val="28"/>
        </w:rPr>
        <w:t xml:space="preserve"> </w:t>
      </w:r>
      <w:r w:rsidRPr="008C6D8A">
        <w:rPr>
          <w:sz w:val="28"/>
          <w:szCs w:val="28"/>
        </w:rPr>
        <w:t xml:space="preserve">понад </w:t>
      </w:r>
      <w:r w:rsidR="00222813" w:rsidRPr="008C6D8A">
        <w:rPr>
          <w:sz w:val="28"/>
          <w:szCs w:val="28"/>
        </w:rPr>
        <w:t>1</w:t>
      </w:r>
      <w:r w:rsidRPr="008C6D8A">
        <w:rPr>
          <w:sz w:val="28"/>
          <w:szCs w:val="28"/>
        </w:rPr>
        <w:t xml:space="preserve"> р</w:t>
      </w:r>
      <w:r w:rsidR="00222813" w:rsidRPr="008C6D8A">
        <w:rPr>
          <w:sz w:val="28"/>
          <w:szCs w:val="28"/>
        </w:rPr>
        <w:t>ік</w:t>
      </w:r>
      <w:r w:rsidR="008119BD" w:rsidRPr="008C6D8A">
        <w:rPr>
          <w:sz w:val="28"/>
          <w:szCs w:val="28"/>
        </w:rPr>
        <w:t xml:space="preserve"> – 9</w:t>
      </w:r>
      <w:r w:rsidR="00222813" w:rsidRPr="008C6D8A">
        <w:rPr>
          <w:sz w:val="28"/>
          <w:szCs w:val="28"/>
        </w:rPr>
        <w:t xml:space="preserve"> </w:t>
      </w:r>
      <w:r w:rsidR="008119BD" w:rsidRPr="008C6D8A">
        <w:rPr>
          <w:sz w:val="28"/>
          <w:szCs w:val="28"/>
        </w:rPr>
        <w:t>кримінальних</w:t>
      </w:r>
      <w:r w:rsidRPr="008C6D8A">
        <w:rPr>
          <w:sz w:val="28"/>
          <w:szCs w:val="28"/>
        </w:rPr>
        <w:t xml:space="preserve"> проваджен</w:t>
      </w:r>
      <w:r w:rsidR="00222813" w:rsidRPr="008C6D8A">
        <w:rPr>
          <w:sz w:val="28"/>
          <w:szCs w:val="28"/>
        </w:rPr>
        <w:t>ь</w:t>
      </w:r>
      <w:r w:rsidRPr="008C6D8A">
        <w:rPr>
          <w:sz w:val="28"/>
          <w:szCs w:val="28"/>
        </w:rPr>
        <w:t>.</w:t>
      </w:r>
    </w:p>
    <w:p w:rsidR="008119BD" w:rsidRPr="008C6D8A" w:rsidRDefault="000553CF" w:rsidP="000553CF">
      <w:pPr>
        <w:ind w:firstLine="630"/>
        <w:jc w:val="both"/>
        <w:rPr>
          <w:sz w:val="28"/>
          <w:szCs w:val="28"/>
        </w:rPr>
      </w:pPr>
      <w:r w:rsidRPr="008C6D8A">
        <w:rPr>
          <w:sz w:val="28"/>
          <w:szCs w:val="28"/>
        </w:rPr>
        <w:t>Розгляд справ відкладається в основному в зв</w:t>
      </w:r>
      <w:r w:rsidRPr="008C6D8A">
        <w:rPr>
          <w:bCs/>
          <w:sz w:val="28"/>
          <w:szCs w:val="28"/>
        </w:rPr>
        <w:t>'</w:t>
      </w:r>
      <w:r w:rsidRPr="008C6D8A">
        <w:rPr>
          <w:sz w:val="28"/>
          <w:szCs w:val="28"/>
        </w:rPr>
        <w:t>язку з неявкою обвинуваченого,</w:t>
      </w:r>
      <w:r w:rsidR="008119BD" w:rsidRPr="008C6D8A">
        <w:rPr>
          <w:sz w:val="28"/>
          <w:szCs w:val="28"/>
        </w:rPr>
        <w:t xml:space="preserve"> захисника, </w:t>
      </w:r>
      <w:r w:rsidRPr="008C6D8A">
        <w:rPr>
          <w:sz w:val="28"/>
          <w:szCs w:val="28"/>
        </w:rPr>
        <w:t>свідків та потерпілих.</w:t>
      </w:r>
      <w:r w:rsidR="006A2A94" w:rsidRPr="008C6D8A">
        <w:rPr>
          <w:sz w:val="28"/>
          <w:szCs w:val="28"/>
        </w:rPr>
        <w:t xml:space="preserve"> Також судові засідання відкладалися за клопотаннями сторін у зв’язку з</w:t>
      </w:r>
      <w:r w:rsidR="006A2A94" w:rsidRPr="008C6D8A">
        <w:rPr>
          <w:rFonts w:eastAsiaTheme="minorHAnsi"/>
          <w:color w:val="000000"/>
          <w:sz w:val="28"/>
          <w:szCs w:val="28"/>
          <w:lang w:eastAsia="en-US"/>
        </w:rPr>
        <w:t xml:space="preserve"> оголошенням карантину на території України</w:t>
      </w:r>
      <w:r w:rsidR="006A2A94" w:rsidRPr="008C6D8A">
        <w:rPr>
          <w:sz w:val="28"/>
          <w:szCs w:val="28"/>
        </w:rPr>
        <w:t>.</w:t>
      </w:r>
      <w:r w:rsidRPr="008C6D8A">
        <w:rPr>
          <w:sz w:val="28"/>
          <w:szCs w:val="28"/>
        </w:rPr>
        <w:t xml:space="preserve"> Судом застосовано </w:t>
      </w:r>
      <w:r w:rsidR="008119BD" w:rsidRPr="008C6D8A">
        <w:rPr>
          <w:sz w:val="28"/>
          <w:szCs w:val="28"/>
        </w:rPr>
        <w:t>2</w:t>
      </w:r>
      <w:r w:rsidRPr="008C6D8A">
        <w:rPr>
          <w:sz w:val="28"/>
          <w:szCs w:val="28"/>
        </w:rPr>
        <w:t xml:space="preserve"> привод</w:t>
      </w:r>
      <w:r w:rsidR="008119BD" w:rsidRPr="008C6D8A">
        <w:rPr>
          <w:sz w:val="28"/>
          <w:szCs w:val="28"/>
        </w:rPr>
        <w:t xml:space="preserve">и обвинуваченого та 1 привід свідків, які </w:t>
      </w:r>
      <w:r w:rsidRPr="008C6D8A">
        <w:rPr>
          <w:sz w:val="28"/>
          <w:szCs w:val="28"/>
        </w:rPr>
        <w:t xml:space="preserve">не виконано. </w:t>
      </w:r>
    </w:p>
    <w:p w:rsidR="000553CF" w:rsidRPr="008C6D8A" w:rsidRDefault="000553CF" w:rsidP="000553CF">
      <w:pPr>
        <w:ind w:firstLine="630"/>
        <w:jc w:val="both"/>
        <w:rPr>
          <w:rFonts w:eastAsia="Lucida Sans Unicode"/>
          <w:sz w:val="28"/>
          <w:szCs w:val="28"/>
        </w:rPr>
      </w:pPr>
      <w:r w:rsidRPr="008C6D8A">
        <w:rPr>
          <w:sz w:val="28"/>
          <w:szCs w:val="28"/>
        </w:rPr>
        <w:t>Протягом першого півріччя 20</w:t>
      </w:r>
      <w:r w:rsidR="005F3184" w:rsidRPr="008C6D8A">
        <w:rPr>
          <w:sz w:val="28"/>
          <w:szCs w:val="28"/>
        </w:rPr>
        <w:t>20</w:t>
      </w:r>
      <w:r w:rsidRPr="008C6D8A">
        <w:rPr>
          <w:sz w:val="28"/>
          <w:szCs w:val="28"/>
        </w:rPr>
        <w:t xml:space="preserve"> року було розглянуто </w:t>
      </w:r>
      <w:r w:rsidR="008119BD" w:rsidRPr="008C6D8A">
        <w:rPr>
          <w:sz w:val="28"/>
          <w:szCs w:val="28"/>
        </w:rPr>
        <w:t>114 кримінальних справ та матеріалів</w:t>
      </w:r>
      <w:r w:rsidRPr="008C6D8A">
        <w:rPr>
          <w:sz w:val="28"/>
          <w:szCs w:val="28"/>
        </w:rPr>
        <w:t xml:space="preserve"> із фіксуванням судового процесу технічними засобами.</w:t>
      </w:r>
    </w:p>
    <w:p w:rsidR="000553CF" w:rsidRPr="008C6D8A" w:rsidRDefault="000553CF" w:rsidP="000553CF">
      <w:pPr>
        <w:ind w:firstLine="15"/>
        <w:rPr>
          <w:sz w:val="28"/>
          <w:szCs w:val="28"/>
        </w:rPr>
      </w:pPr>
    </w:p>
    <w:p w:rsidR="000553CF" w:rsidRPr="008C6D8A" w:rsidRDefault="000553CF" w:rsidP="000553CF">
      <w:pPr>
        <w:spacing w:line="100" w:lineRule="atLeast"/>
        <w:ind w:firstLine="15"/>
        <w:jc w:val="center"/>
        <w:rPr>
          <w:b/>
          <w:bCs/>
          <w:sz w:val="28"/>
          <w:szCs w:val="28"/>
          <w:u w:val="single"/>
        </w:rPr>
      </w:pPr>
      <w:r w:rsidRPr="008C6D8A">
        <w:rPr>
          <w:b/>
          <w:bCs/>
          <w:sz w:val="28"/>
          <w:szCs w:val="28"/>
          <w:u w:val="single"/>
        </w:rPr>
        <w:t>Розгляд судами справ про</w:t>
      </w:r>
      <w:r w:rsidR="005F3184" w:rsidRPr="008C6D8A">
        <w:rPr>
          <w:b/>
          <w:bCs/>
          <w:sz w:val="28"/>
          <w:szCs w:val="28"/>
          <w:u w:val="single"/>
        </w:rPr>
        <w:t xml:space="preserve"> адміністративні правопорушення</w:t>
      </w:r>
    </w:p>
    <w:p w:rsidR="000553CF" w:rsidRPr="008C6D8A" w:rsidRDefault="000553CF" w:rsidP="000553CF">
      <w:pPr>
        <w:pStyle w:val="a5"/>
        <w:spacing w:after="0" w:line="100" w:lineRule="atLeast"/>
        <w:ind w:firstLine="845"/>
        <w:rPr>
          <w:rFonts w:ascii="Times New Roman" w:eastAsia="Lucida Sans Unicode" w:hAnsi="Times New Roman" w:cs="Times New Roman"/>
          <w:sz w:val="28"/>
          <w:szCs w:val="28"/>
          <w:lang w:val="uk-UA"/>
        </w:rPr>
      </w:pPr>
    </w:p>
    <w:p w:rsidR="000553CF" w:rsidRPr="008C6D8A" w:rsidRDefault="005F3184" w:rsidP="000553CF">
      <w:pPr>
        <w:pStyle w:val="a5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6D8A">
        <w:rPr>
          <w:rFonts w:ascii="Times New Roman" w:eastAsia="Lucida Sans Unicode" w:hAnsi="Times New Roman" w:cs="Times New Roman"/>
          <w:sz w:val="28"/>
          <w:szCs w:val="28"/>
          <w:lang w:val="uk-UA"/>
        </w:rPr>
        <w:t>У провадженні</w:t>
      </w:r>
      <w:r w:rsidR="000553CF" w:rsidRPr="008C6D8A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суду на протязі першого півріччя 20</w:t>
      </w:r>
      <w:r w:rsidRPr="008C6D8A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20 </w:t>
      </w:r>
      <w:r w:rsidR="000553CF" w:rsidRPr="008C6D8A">
        <w:rPr>
          <w:rFonts w:ascii="Times New Roman" w:eastAsia="Lucida Sans Unicode" w:hAnsi="Times New Roman" w:cs="Times New Roman"/>
          <w:sz w:val="28"/>
          <w:szCs w:val="28"/>
          <w:lang w:val="uk-UA"/>
        </w:rPr>
        <w:t>року</w:t>
      </w:r>
      <w:r w:rsidR="000553CF"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перебувало</w:t>
      </w:r>
      <w:r w:rsidR="000553CF"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>255</w:t>
      </w:r>
      <w:r w:rsidR="000553CF"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 про адміністративні правопорушення</w:t>
      </w:r>
      <w:r w:rsidR="00437F39"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16 справ у порядку виконання постанов у справах про адміністративні правопорушення, </w:t>
      </w:r>
      <w:r w:rsidR="000553CF"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 </w:t>
      </w:r>
      <w:r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>1,3</w:t>
      </w:r>
      <w:r w:rsidR="000553CF"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53CF" w:rsidRPr="008C6D8A">
        <w:rPr>
          <w:rFonts w:ascii="Times New Roman" w:eastAsia="Lucida Sans Unicode" w:hAnsi="Times New Roman" w:cs="Times New Roman"/>
          <w:sz w:val="28"/>
          <w:szCs w:val="28"/>
          <w:lang w:val="uk-UA"/>
        </w:rPr>
        <w:t>% більше в порівнянні з першим півріччям 201</w:t>
      </w:r>
      <w:r w:rsidRPr="008C6D8A">
        <w:rPr>
          <w:rFonts w:ascii="Times New Roman" w:eastAsia="Lucida Sans Unicode" w:hAnsi="Times New Roman" w:cs="Times New Roman"/>
          <w:sz w:val="28"/>
          <w:szCs w:val="28"/>
          <w:lang w:val="uk-UA"/>
        </w:rPr>
        <w:t>9</w:t>
      </w:r>
      <w:r w:rsidR="000553CF" w:rsidRPr="008C6D8A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року (1</w:t>
      </w:r>
      <w:r w:rsidRPr="008C6D8A">
        <w:rPr>
          <w:rFonts w:ascii="Times New Roman" w:eastAsia="Lucida Sans Unicode" w:hAnsi="Times New Roman" w:cs="Times New Roman"/>
          <w:sz w:val="28"/>
          <w:szCs w:val="28"/>
          <w:lang w:val="uk-UA"/>
        </w:rPr>
        <w:t>96</w:t>
      </w:r>
      <w:r w:rsidR="000553CF"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справ). </w:t>
      </w:r>
    </w:p>
    <w:p w:rsidR="000553CF" w:rsidRPr="008C6D8A" w:rsidRDefault="000553CF" w:rsidP="000553CF">
      <w:pPr>
        <w:pStyle w:val="a5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Розглянуто протягом звітного періоду </w:t>
      </w:r>
      <w:r w:rsidR="0061186F"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>224</w:t>
      </w:r>
      <w:r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</w:t>
      </w:r>
      <w:r w:rsidR="0061186F"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адміністративні правопорушення</w:t>
      </w:r>
      <w:r w:rsidR="00437F39"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31 справа – залишилась не розглянутою на кінець звітного періоду</w:t>
      </w:r>
      <w:r w:rsidRPr="008C6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0553CF" w:rsidRPr="008C6D8A" w:rsidRDefault="000553CF" w:rsidP="0061186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8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7937" w:rsidRPr="008C6D8A" w:rsidRDefault="00937937" w:rsidP="00937937">
      <w:pPr>
        <w:jc w:val="both"/>
        <w:rPr>
          <w:color w:val="000000"/>
        </w:rPr>
      </w:pPr>
      <w:r w:rsidRPr="008C6D8A">
        <w:rPr>
          <w:noProof/>
          <w:lang w:eastAsia="uk-UA"/>
        </w:rPr>
        <w:drawing>
          <wp:inline distT="0" distB="0" distL="0" distR="0">
            <wp:extent cx="6237027" cy="2122227"/>
            <wp:effectExtent l="0" t="0" r="0" b="0"/>
            <wp:docPr id="1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7937" w:rsidRPr="008C6D8A" w:rsidRDefault="00937937" w:rsidP="00937937">
      <w:pPr>
        <w:jc w:val="both"/>
        <w:rPr>
          <w:color w:val="000000"/>
        </w:rPr>
      </w:pPr>
    </w:p>
    <w:p w:rsidR="000553CF" w:rsidRPr="008C6D8A" w:rsidRDefault="00437F39" w:rsidP="000553CF">
      <w:pPr>
        <w:ind w:firstLine="708"/>
        <w:jc w:val="both"/>
        <w:rPr>
          <w:color w:val="000000"/>
          <w:sz w:val="28"/>
          <w:szCs w:val="28"/>
        </w:rPr>
      </w:pPr>
      <w:r w:rsidRPr="008C6D8A">
        <w:rPr>
          <w:color w:val="000000"/>
          <w:sz w:val="28"/>
          <w:szCs w:val="28"/>
        </w:rPr>
        <w:t>До</w:t>
      </w:r>
      <w:r w:rsidR="000553CF" w:rsidRPr="008C6D8A">
        <w:rPr>
          <w:color w:val="000000"/>
          <w:sz w:val="28"/>
          <w:szCs w:val="28"/>
        </w:rPr>
        <w:t xml:space="preserve"> провадженн</w:t>
      </w:r>
      <w:r w:rsidRPr="008C6D8A">
        <w:rPr>
          <w:color w:val="000000"/>
          <w:sz w:val="28"/>
          <w:szCs w:val="28"/>
        </w:rPr>
        <w:t>я</w:t>
      </w:r>
      <w:r w:rsidR="000553CF" w:rsidRPr="008C6D8A">
        <w:rPr>
          <w:color w:val="000000"/>
          <w:sz w:val="28"/>
          <w:szCs w:val="28"/>
        </w:rPr>
        <w:t xml:space="preserve"> Лугинського районного суду Житомирської області протягом І півріччя 20</w:t>
      </w:r>
      <w:r w:rsidR="000252E9" w:rsidRPr="008C6D8A">
        <w:rPr>
          <w:color w:val="000000"/>
          <w:sz w:val="28"/>
          <w:szCs w:val="28"/>
        </w:rPr>
        <w:t>20</w:t>
      </w:r>
      <w:r w:rsidR="000553CF" w:rsidRPr="008C6D8A">
        <w:rPr>
          <w:color w:val="000000"/>
          <w:sz w:val="28"/>
          <w:szCs w:val="28"/>
        </w:rPr>
        <w:t xml:space="preserve"> року </w:t>
      </w:r>
      <w:r w:rsidR="000252E9" w:rsidRPr="008C6D8A">
        <w:rPr>
          <w:color w:val="000000"/>
          <w:sz w:val="28"/>
          <w:szCs w:val="28"/>
        </w:rPr>
        <w:t xml:space="preserve">не </w:t>
      </w:r>
      <w:r w:rsidRPr="008C6D8A">
        <w:rPr>
          <w:color w:val="000000"/>
          <w:sz w:val="28"/>
          <w:szCs w:val="28"/>
        </w:rPr>
        <w:t xml:space="preserve">надходило </w:t>
      </w:r>
      <w:r w:rsidR="000553CF" w:rsidRPr="008C6D8A">
        <w:rPr>
          <w:color w:val="000000"/>
          <w:sz w:val="28"/>
          <w:szCs w:val="28"/>
        </w:rPr>
        <w:t>справ про адміністративні правопорушення щодо корупційних діянь.</w:t>
      </w:r>
    </w:p>
    <w:p w:rsidR="000553CF" w:rsidRPr="008C6D8A" w:rsidRDefault="000553CF" w:rsidP="000553CF">
      <w:pPr>
        <w:ind w:firstLine="708"/>
        <w:jc w:val="both"/>
        <w:rPr>
          <w:color w:val="000000"/>
          <w:sz w:val="28"/>
          <w:szCs w:val="28"/>
        </w:rPr>
      </w:pPr>
      <w:r w:rsidRPr="008C6D8A">
        <w:rPr>
          <w:color w:val="000000"/>
          <w:sz w:val="28"/>
          <w:szCs w:val="28"/>
        </w:rPr>
        <w:lastRenderedPageBreak/>
        <w:t>У порядку виконання постанов у справах про адміністративні правопорушення в провадженні Лугинського районного суду Житомирської області протягом І півріччя 20</w:t>
      </w:r>
      <w:r w:rsidR="000252E9" w:rsidRPr="008C6D8A">
        <w:rPr>
          <w:color w:val="000000"/>
          <w:sz w:val="28"/>
          <w:szCs w:val="28"/>
        </w:rPr>
        <w:t xml:space="preserve">20 </w:t>
      </w:r>
      <w:r w:rsidRPr="008C6D8A">
        <w:rPr>
          <w:color w:val="000000"/>
          <w:sz w:val="28"/>
          <w:szCs w:val="28"/>
        </w:rPr>
        <w:t>року надійшл</w:t>
      </w:r>
      <w:r w:rsidR="000252E9" w:rsidRPr="008C6D8A">
        <w:rPr>
          <w:color w:val="000000"/>
          <w:sz w:val="28"/>
          <w:szCs w:val="28"/>
        </w:rPr>
        <w:t>о 16</w:t>
      </w:r>
      <w:r w:rsidRPr="008C6D8A">
        <w:rPr>
          <w:color w:val="000000"/>
          <w:sz w:val="28"/>
          <w:szCs w:val="28"/>
        </w:rPr>
        <w:t xml:space="preserve"> справ,</w:t>
      </w:r>
      <w:r w:rsidR="000252E9" w:rsidRPr="008C6D8A">
        <w:rPr>
          <w:color w:val="000000"/>
          <w:sz w:val="28"/>
          <w:szCs w:val="28"/>
        </w:rPr>
        <w:t xml:space="preserve"> з яких було</w:t>
      </w:r>
      <w:r w:rsidRPr="008C6D8A">
        <w:rPr>
          <w:color w:val="000000"/>
          <w:sz w:val="28"/>
          <w:szCs w:val="28"/>
        </w:rPr>
        <w:t xml:space="preserve"> розглянут</w:t>
      </w:r>
      <w:r w:rsidR="000252E9" w:rsidRPr="008C6D8A">
        <w:rPr>
          <w:color w:val="000000"/>
          <w:sz w:val="28"/>
          <w:szCs w:val="28"/>
        </w:rPr>
        <w:t>о 12 справ, залишок не розглянутих справ становить 4 справи</w:t>
      </w:r>
      <w:r w:rsidRPr="008C6D8A">
        <w:rPr>
          <w:color w:val="000000"/>
          <w:sz w:val="28"/>
          <w:szCs w:val="28"/>
        </w:rPr>
        <w:t>.</w:t>
      </w:r>
    </w:p>
    <w:p w:rsidR="000553CF" w:rsidRPr="008C6D8A" w:rsidRDefault="000553CF" w:rsidP="000553CF">
      <w:pPr>
        <w:jc w:val="both"/>
        <w:rPr>
          <w:rFonts w:eastAsia="Lucida Sans Unicode"/>
          <w:sz w:val="28"/>
          <w:szCs w:val="28"/>
        </w:rPr>
      </w:pPr>
      <w:r w:rsidRPr="008C6D8A">
        <w:rPr>
          <w:sz w:val="28"/>
          <w:szCs w:val="28"/>
        </w:rPr>
        <w:t xml:space="preserve">  </w:t>
      </w:r>
      <w:r w:rsidRPr="008C6D8A">
        <w:rPr>
          <w:sz w:val="28"/>
          <w:szCs w:val="28"/>
        </w:rPr>
        <w:tab/>
      </w:r>
      <w:r w:rsidRPr="008C6D8A">
        <w:rPr>
          <w:rFonts w:eastAsia="Lucida Sans Unicode"/>
          <w:sz w:val="28"/>
          <w:szCs w:val="28"/>
        </w:rPr>
        <w:t>Постанови по адміністративним справам звертаються до виконання протягом трьох днів як сплинув строк на добровільну сплату штрафу. Не звернених до виконання постанов, по яких пройшов строк немає.</w:t>
      </w:r>
    </w:p>
    <w:p w:rsidR="000553CF" w:rsidRPr="008C6D8A" w:rsidRDefault="000553CF" w:rsidP="000553CF">
      <w:pPr>
        <w:ind w:firstLine="630"/>
        <w:rPr>
          <w:rFonts w:eastAsia="Lucida Sans Unicode"/>
          <w:sz w:val="28"/>
          <w:szCs w:val="28"/>
          <w:u w:val="single"/>
        </w:rPr>
      </w:pPr>
    </w:p>
    <w:p w:rsidR="000553CF" w:rsidRPr="008C6D8A" w:rsidRDefault="000553CF" w:rsidP="000252E9">
      <w:pPr>
        <w:jc w:val="center"/>
        <w:rPr>
          <w:rFonts w:eastAsia="Lucida Sans Unicode"/>
          <w:b/>
          <w:sz w:val="28"/>
          <w:szCs w:val="28"/>
        </w:rPr>
      </w:pPr>
      <w:r w:rsidRPr="008C6D8A">
        <w:rPr>
          <w:rFonts w:eastAsia="Lucida Sans Unicode"/>
          <w:b/>
          <w:bCs/>
          <w:sz w:val="28"/>
          <w:szCs w:val="28"/>
          <w:u w:val="single"/>
        </w:rPr>
        <w:t>Розгляд судом цивільних справ</w:t>
      </w:r>
    </w:p>
    <w:p w:rsidR="000553CF" w:rsidRPr="008C6D8A" w:rsidRDefault="000553CF" w:rsidP="000553CF">
      <w:pPr>
        <w:pStyle w:val="2"/>
        <w:rPr>
          <w:rFonts w:cs="Times New Roman"/>
          <w:sz w:val="28"/>
          <w:szCs w:val="28"/>
        </w:rPr>
      </w:pPr>
    </w:p>
    <w:p w:rsidR="000553CF" w:rsidRPr="008C6D8A" w:rsidRDefault="000553CF" w:rsidP="000553CF">
      <w:pPr>
        <w:pStyle w:val="2"/>
        <w:rPr>
          <w:rFonts w:cs="Times New Roman"/>
          <w:sz w:val="28"/>
          <w:szCs w:val="28"/>
        </w:rPr>
      </w:pPr>
      <w:r w:rsidRPr="008C6D8A">
        <w:rPr>
          <w:rFonts w:cs="Times New Roman"/>
          <w:sz w:val="28"/>
          <w:szCs w:val="28"/>
        </w:rPr>
        <w:t>У порядку цивільного судочинства в провадженні суду протягом першого півріччя  20</w:t>
      </w:r>
      <w:r w:rsidR="00742F9B" w:rsidRPr="008C6D8A">
        <w:rPr>
          <w:rFonts w:cs="Times New Roman"/>
          <w:sz w:val="28"/>
          <w:szCs w:val="28"/>
        </w:rPr>
        <w:t>20</w:t>
      </w:r>
      <w:r w:rsidRPr="008C6D8A">
        <w:rPr>
          <w:rFonts w:cs="Times New Roman"/>
          <w:sz w:val="28"/>
          <w:szCs w:val="28"/>
        </w:rPr>
        <w:t xml:space="preserve"> року перебувало на розгляді </w:t>
      </w:r>
      <w:r w:rsidR="00742F9B" w:rsidRPr="008C6D8A">
        <w:rPr>
          <w:rFonts w:cs="Times New Roman"/>
          <w:sz w:val="28"/>
          <w:szCs w:val="28"/>
        </w:rPr>
        <w:t>181</w:t>
      </w:r>
      <w:r w:rsidRPr="008C6D8A">
        <w:rPr>
          <w:rFonts w:cs="Times New Roman"/>
          <w:sz w:val="28"/>
          <w:szCs w:val="28"/>
        </w:rPr>
        <w:t xml:space="preserve"> справ та матеріалів (протягом першого півріччя 201</w:t>
      </w:r>
      <w:r w:rsidR="00742F9B" w:rsidRPr="008C6D8A">
        <w:rPr>
          <w:rFonts w:cs="Times New Roman"/>
          <w:sz w:val="28"/>
          <w:szCs w:val="28"/>
        </w:rPr>
        <w:t>9 року перебувало 197</w:t>
      </w:r>
      <w:r w:rsidRPr="008C6D8A">
        <w:rPr>
          <w:rFonts w:cs="Times New Roman"/>
          <w:sz w:val="28"/>
          <w:szCs w:val="28"/>
        </w:rPr>
        <w:t xml:space="preserve"> справ та матеріалів), з яких </w:t>
      </w:r>
      <w:r w:rsidR="00742F9B" w:rsidRPr="008C6D8A">
        <w:rPr>
          <w:rFonts w:cs="Times New Roman"/>
          <w:sz w:val="28"/>
          <w:szCs w:val="28"/>
        </w:rPr>
        <w:t>151</w:t>
      </w:r>
      <w:r w:rsidRPr="008C6D8A">
        <w:rPr>
          <w:rFonts w:cs="Times New Roman"/>
          <w:sz w:val="28"/>
          <w:szCs w:val="28"/>
        </w:rPr>
        <w:t xml:space="preserve"> – надійшло у звітному періоді. </w:t>
      </w:r>
      <w:r w:rsidR="00742F9B" w:rsidRPr="008C6D8A">
        <w:rPr>
          <w:rFonts w:cs="Times New Roman"/>
          <w:sz w:val="28"/>
          <w:szCs w:val="28"/>
        </w:rPr>
        <w:t>117</w:t>
      </w:r>
      <w:r w:rsidRPr="008C6D8A">
        <w:rPr>
          <w:rFonts w:cs="Times New Roman"/>
          <w:sz w:val="28"/>
          <w:szCs w:val="28"/>
        </w:rPr>
        <w:t xml:space="preserve"> справ та</w:t>
      </w:r>
      <w:r w:rsidR="00742F9B" w:rsidRPr="008C6D8A">
        <w:rPr>
          <w:rFonts w:cs="Times New Roman"/>
          <w:sz w:val="28"/>
          <w:szCs w:val="28"/>
        </w:rPr>
        <w:t xml:space="preserve"> матеріалів розглянуто, з яких 96</w:t>
      </w:r>
      <w:r w:rsidRPr="008C6D8A">
        <w:rPr>
          <w:rFonts w:cs="Times New Roman"/>
          <w:sz w:val="28"/>
          <w:szCs w:val="28"/>
        </w:rPr>
        <w:t xml:space="preserve"> – задоволено, </w:t>
      </w:r>
      <w:r w:rsidR="00742F9B" w:rsidRPr="008C6D8A">
        <w:rPr>
          <w:rFonts w:cs="Times New Roman"/>
          <w:sz w:val="28"/>
          <w:szCs w:val="28"/>
        </w:rPr>
        <w:t>64</w:t>
      </w:r>
      <w:r w:rsidRPr="008C6D8A">
        <w:rPr>
          <w:rFonts w:cs="Times New Roman"/>
          <w:sz w:val="28"/>
          <w:szCs w:val="28"/>
        </w:rPr>
        <w:t xml:space="preserve"> </w:t>
      </w:r>
      <w:r w:rsidR="00742F9B" w:rsidRPr="008C6D8A">
        <w:rPr>
          <w:rFonts w:cs="Times New Roman"/>
          <w:sz w:val="28"/>
          <w:szCs w:val="28"/>
        </w:rPr>
        <w:t>–</w:t>
      </w:r>
      <w:r w:rsidRPr="008C6D8A">
        <w:rPr>
          <w:rFonts w:cs="Times New Roman"/>
          <w:sz w:val="28"/>
          <w:szCs w:val="28"/>
        </w:rPr>
        <w:t xml:space="preserve"> залишок нерозглянутих </w:t>
      </w:r>
      <w:r w:rsidR="00742F9B" w:rsidRPr="008C6D8A">
        <w:rPr>
          <w:rFonts w:cs="Times New Roman"/>
          <w:sz w:val="28"/>
          <w:szCs w:val="28"/>
        </w:rPr>
        <w:t>справ</w:t>
      </w:r>
      <w:r w:rsidR="00437F39" w:rsidRPr="008C6D8A">
        <w:rPr>
          <w:rFonts w:cs="Times New Roman"/>
          <w:sz w:val="28"/>
          <w:szCs w:val="28"/>
        </w:rPr>
        <w:t xml:space="preserve"> та матеріалів</w:t>
      </w:r>
      <w:r w:rsidR="00742F9B" w:rsidRPr="008C6D8A">
        <w:rPr>
          <w:rFonts w:cs="Times New Roman"/>
          <w:sz w:val="28"/>
          <w:szCs w:val="28"/>
        </w:rPr>
        <w:t xml:space="preserve"> </w:t>
      </w:r>
      <w:r w:rsidRPr="008C6D8A">
        <w:rPr>
          <w:rFonts w:cs="Times New Roman"/>
          <w:sz w:val="28"/>
          <w:szCs w:val="28"/>
        </w:rPr>
        <w:t xml:space="preserve">на кінець звітного періоду. </w:t>
      </w:r>
    </w:p>
    <w:p w:rsidR="009B5DE9" w:rsidRPr="008C6D8A" w:rsidRDefault="009B5DE9" w:rsidP="000553CF">
      <w:pPr>
        <w:pStyle w:val="2"/>
        <w:rPr>
          <w:rFonts w:cs="Times New Roman"/>
          <w:sz w:val="28"/>
          <w:szCs w:val="28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2"/>
        <w:gridCol w:w="992"/>
        <w:gridCol w:w="1417"/>
        <w:gridCol w:w="1134"/>
        <w:gridCol w:w="993"/>
        <w:gridCol w:w="1275"/>
      </w:tblGrid>
      <w:tr w:rsidR="00701AD5" w:rsidRPr="008C6D8A" w:rsidTr="00701AD5">
        <w:trPr>
          <w:trHeight w:val="600"/>
        </w:trPr>
        <w:tc>
          <w:tcPr>
            <w:tcW w:w="3842" w:type="dxa"/>
            <w:vMerge w:val="restart"/>
            <w:shd w:val="clear" w:color="auto" w:fill="auto"/>
            <w:vAlign w:val="center"/>
          </w:tcPr>
          <w:p w:rsidR="00701AD5" w:rsidRPr="008C6D8A" w:rsidRDefault="00701AD5" w:rsidP="008B5E3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C6D8A">
              <w:rPr>
                <w:b/>
                <w:bCs/>
                <w:sz w:val="20"/>
                <w:szCs w:val="20"/>
                <w:lang w:eastAsia="uk-UA"/>
              </w:rPr>
              <w:t>Цивільне судочинство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C6D8A">
              <w:rPr>
                <w:b/>
                <w:bCs/>
                <w:sz w:val="20"/>
                <w:szCs w:val="20"/>
                <w:lang w:eastAsia="uk-UA"/>
              </w:rPr>
              <w:t>Перебувало в провадженні  справ і матеріалів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C6D8A">
              <w:rPr>
                <w:b/>
                <w:bCs/>
                <w:sz w:val="20"/>
                <w:szCs w:val="20"/>
                <w:lang w:eastAsia="uk-UA"/>
              </w:rPr>
              <w:t>Розглянуто справ і матеріалів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C6D8A">
              <w:rPr>
                <w:b/>
                <w:bCs/>
                <w:sz w:val="20"/>
                <w:szCs w:val="20"/>
                <w:lang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701AD5" w:rsidRPr="008C6D8A" w:rsidTr="00701AD5">
        <w:trPr>
          <w:trHeight w:val="230"/>
        </w:trPr>
        <w:tc>
          <w:tcPr>
            <w:tcW w:w="3842" w:type="dxa"/>
            <w:vMerge/>
            <w:vAlign w:val="center"/>
          </w:tcPr>
          <w:p w:rsidR="00701AD5" w:rsidRPr="008C6D8A" w:rsidRDefault="00701AD5" w:rsidP="008B5E31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C6D8A">
              <w:rPr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8C6D8A">
              <w:rPr>
                <w:b/>
                <w:bCs/>
                <w:i/>
                <w:iCs/>
                <w:sz w:val="20"/>
                <w:szCs w:val="20"/>
                <w:lang w:eastAsia="uk-UA"/>
              </w:rPr>
              <w:t>В т. ч. надійшло у звітному періоді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701AD5" w:rsidRPr="008C6D8A" w:rsidRDefault="00701AD5" w:rsidP="008B5E31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01AD5" w:rsidRPr="008C6D8A" w:rsidRDefault="00701AD5" w:rsidP="008B5E31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701AD5" w:rsidRPr="008C6D8A" w:rsidTr="00701AD5">
        <w:trPr>
          <w:trHeight w:val="832"/>
        </w:trPr>
        <w:tc>
          <w:tcPr>
            <w:tcW w:w="3842" w:type="dxa"/>
            <w:vMerge/>
            <w:vAlign w:val="center"/>
          </w:tcPr>
          <w:p w:rsidR="00701AD5" w:rsidRPr="008C6D8A" w:rsidRDefault="00701AD5" w:rsidP="008B5E31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01AD5" w:rsidRPr="008C6D8A" w:rsidRDefault="00701AD5" w:rsidP="008B5E31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C6D8A">
              <w:rPr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i/>
                <w:iCs/>
                <w:sz w:val="20"/>
                <w:szCs w:val="20"/>
                <w:lang w:eastAsia="uk-UA"/>
              </w:rPr>
            </w:pPr>
            <w:r w:rsidRPr="008C6D8A">
              <w:rPr>
                <w:i/>
                <w:iCs/>
                <w:sz w:val="20"/>
                <w:szCs w:val="20"/>
                <w:lang w:eastAsia="uk-UA"/>
              </w:rPr>
              <w:t xml:space="preserve"> у т.ч. задоволено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701AD5" w:rsidRPr="008C6D8A" w:rsidTr="00701AD5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Заяви про видачу/скасування судового наказу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701AD5" w:rsidRPr="008C6D8A" w:rsidTr="00701AD5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Позовні заяви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9</w:t>
            </w:r>
          </w:p>
        </w:tc>
      </w:tr>
      <w:tr w:rsidR="00701AD5" w:rsidRPr="008C6D8A" w:rsidTr="00701AD5">
        <w:trPr>
          <w:trHeight w:val="285"/>
        </w:trPr>
        <w:tc>
          <w:tcPr>
            <w:tcW w:w="3842" w:type="dxa"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rPr>
                <w:i/>
                <w:iCs/>
                <w:sz w:val="20"/>
                <w:szCs w:val="20"/>
                <w:lang w:eastAsia="uk-UA"/>
              </w:rPr>
            </w:pPr>
            <w:r w:rsidRPr="008C6D8A">
              <w:rPr>
                <w:i/>
                <w:iCs/>
                <w:sz w:val="20"/>
                <w:szCs w:val="20"/>
                <w:lang w:eastAsia="uk-UA"/>
              </w:rPr>
              <w:t>Справи позовного провадження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52</w:t>
            </w:r>
          </w:p>
        </w:tc>
      </w:tr>
      <w:tr w:rsidR="00701AD5" w:rsidRPr="008C6D8A" w:rsidTr="00701AD5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Заяви окремого провадження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701AD5" w:rsidRPr="008C6D8A" w:rsidTr="00701AD5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rPr>
                <w:i/>
                <w:iCs/>
                <w:sz w:val="20"/>
                <w:szCs w:val="20"/>
                <w:lang w:eastAsia="uk-UA"/>
              </w:rPr>
            </w:pPr>
            <w:r w:rsidRPr="008C6D8A">
              <w:rPr>
                <w:i/>
                <w:iCs/>
                <w:sz w:val="20"/>
                <w:szCs w:val="20"/>
                <w:lang w:eastAsia="uk-UA"/>
              </w:rPr>
              <w:t>Справи окремого провадження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701AD5" w:rsidRPr="008C6D8A" w:rsidTr="00701AD5">
        <w:trPr>
          <w:trHeight w:val="330"/>
        </w:trPr>
        <w:tc>
          <w:tcPr>
            <w:tcW w:w="3842" w:type="dxa"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Скарги на дії або бездіяльність виконавчої служби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701AD5" w:rsidRPr="008C6D8A" w:rsidTr="00701AD5">
        <w:trPr>
          <w:trHeight w:val="480"/>
        </w:trPr>
        <w:tc>
          <w:tcPr>
            <w:tcW w:w="3842" w:type="dxa"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Клопотання, заяви, подання у порядку виконання судових рішень та рішень інших органів (посадових осіб)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701AD5" w:rsidRPr="008C6D8A" w:rsidTr="00701AD5">
        <w:trPr>
          <w:trHeight w:val="780"/>
        </w:trPr>
        <w:tc>
          <w:tcPr>
            <w:tcW w:w="3842" w:type="dxa"/>
            <w:shd w:val="clear" w:color="auto" w:fill="auto"/>
            <w:vAlign w:val="center"/>
            <w:hideMark/>
          </w:tcPr>
          <w:p w:rsidR="00701AD5" w:rsidRPr="008C6D8A" w:rsidRDefault="00701AD5" w:rsidP="008B5E31">
            <w:pPr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Клопотання про визнання та звернення до виконання рішення іноземного суду, що підлягає примусовому виконанню / що не підлягає примусовому виконанню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701AD5" w:rsidRPr="008C6D8A" w:rsidTr="00701AD5">
        <w:trPr>
          <w:trHeight w:val="315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rPr>
                <w:b/>
                <w:bCs/>
                <w:sz w:val="20"/>
                <w:szCs w:val="20"/>
                <w:lang w:eastAsia="uk-UA"/>
              </w:rPr>
            </w:pPr>
            <w:r w:rsidRPr="008C6D8A">
              <w:rPr>
                <w:b/>
                <w:bCs/>
                <w:sz w:val="20"/>
                <w:szCs w:val="20"/>
                <w:lang w:eastAsia="uk-UA"/>
              </w:rPr>
              <w:t>ВСЬОГО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1AD5" w:rsidRPr="008C6D8A" w:rsidRDefault="00701AD5" w:rsidP="008B5E31">
            <w:pPr>
              <w:jc w:val="center"/>
              <w:rPr>
                <w:sz w:val="20"/>
                <w:szCs w:val="20"/>
                <w:lang w:eastAsia="uk-UA"/>
              </w:rPr>
            </w:pPr>
            <w:r w:rsidRPr="008C6D8A">
              <w:rPr>
                <w:sz w:val="20"/>
                <w:szCs w:val="20"/>
                <w:lang w:eastAsia="uk-UA"/>
              </w:rPr>
              <w:t>64</w:t>
            </w:r>
          </w:p>
        </w:tc>
      </w:tr>
    </w:tbl>
    <w:p w:rsidR="00701AD5" w:rsidRPr="008C6D8A" w:rsidRDefault="00701AD5" w:rsidP="00701AD5"/>
    <w:p w:rsidR="000553CF" w:rsidRPr="008C6D8A" w:rsidRDefault="000553CF" w:rsidP="000553CF">
      <w:pPr>
        <w:pStyle w:val="2"/>
        <w:rPr>
          <w:rFonts w:cs="Times New Roman"/>
          <w:sz w:val="28"/>
          <w:szCs w:val="28"/>
        </w:rPr>
      </w:pPr>
      <w:r w:rsidRPr="008C6D8A">
        <w:rPr>
          <w:rFonts w:cs="Times New Roman"/>
          <w:sz w:val="28"/>
          <w:szCs w:val="28"/>
        </w:rPr>
        <w:t xml:space="preserve">Розглянуто з ухваленням заочного рішення </w:t>
      </w:r>
      <w:r w:rsidR="00701AD5" w:rsidRPr="008C6D8A">
        <w:rPr>
          <w:rFonts w:cs="Times New Roman"/>
          <w:sz w:val="28"/>
          <w:szCs w:val="28"/>
        </w:rPr>
        <w:t>15</w:t>
      </w:r>
      <w:r w:rsidR="00742F9B" w:rsidRPr="008C6D8A">
        <w:rPr>
          <w:rFonts w:cs="Times New Roman"/>
          <w:sz w:val="28"/>
          <w:szCs w:val="28"/>
        </w:rPr>
        <w:t xml:space="preserve"> </w:t>
      </w:r>
      <w:r w:rsidRPr="008C6D8A">
        <w:rPr>
          <w:rFonts w:cs="Times New Roman"/>
          <w:sz w:val="28"/>
          <w:szCs w:val="28"/>
        </w:rPr>
        <w:t>цивільних справ.</w:t>
      </w:r>
    </w:p>
    <w:p w:rsidR="000553CF" w:rsidRPr="008C6D8A" w:rsidRDefault="000553CF" w:rsidP="000553CF">
      <w:pPr>
        <w:pStyle w:val="2"/>
        <w:rPr>
          <w:rFonts w:cs="Times New Roman"/>
          <w:b/>
          <w:sz w:val="28"/>
          <w:szCs w:val="28"/>
        </w:rPr>
      </w:pPr>
      <w:r w:rsidRPr="008C6D8A">
        <w:rPr>
          <w:rFonts w:cs="Times New Roman"/>
          <w:sz w:val="28"/>
          <w:szCs w:val="28"/>
        </w:rPr>
        <w:t>В провадженні суду протягом першого півріччя  20</w:t>
      </w:r>
      <w:r w:rsidR="007F2BEB" w:rsidRPr="008C6D8A">
        <w:rPr>
          <w:rFonts w:cs="Times New Roman"/>
          <w:sz w:val="28"/>
          <w:szCs w:val="28"/>
        </w:rPr>
        <w:t>20</w:t>
      </w:r>
      <w:r w:rsidRPr="008C6D8A">
        <w:rPr>
          <w:rFonts w:cs="Times New Roman"/>
          <w:sz w:val="28"/>
          <w:szCs w:val="28"/>
        </w:rPr>
        <w:t xml:space="preserve">  року перебувало на розгляді </w:t>
      </w:r>
      <w:r w:rsidR="00437F39" w:rsidRPr="008C6D8A">
        <w:rPr>
          <w:rFonts w:cs="Times New Roman"/>
          <w:sz w:val="28"/>
          <w:szCs w:val="28"/>
        </w:rPr>
        <w:t xml:space="preserve">113 </w:t>
      </w:r>
      <w:r w:rsidRPr="008C6D8A">
        <w:rPr>
          <w:rFonts w:cs="Times New Roman"/>
          <w:sz w:val="28"/>
          <w:szCs w:val="28"/>
        </w:rPr>
        <w:t xml:space="preserve">справ позовного провадження, з яких </w:t>
      </w:r>
      <w:r w:rsidR="00437F39" w:rsidRPr="008C6D8A">
        <w:rPr>
          <w:rFonts w:cs="Times New Roman"/>
          <w:sz w:val="28"/>
          <w:szCs w:val="28"/>
        </w:rPr>
        <w:t>86</w:t>
      </w:r>
      <w:r w:rsidRPr="008C6D8A">
        <w:rPr>
          <w:rFonts w:cs="Times New Roman"/>
          <w:sz w:val="28"/>
          <w:szCs w:val="28"/>
        </w:rPr>
        <w:t xml:space="preserve"> – надійшл</w:t>
      </w:r>
      <w:r w:rsidR="00437F39" w:rsidRPr="008C6D8A">
        <w:rPr>
          <w:rFonts w:cs="Times New Roman"/>
          <w:sz w:val="28"/>
          <w:szCs w:val="28"/>
        </w:rPr>
        <w:t>о</w:t>
      </w:r>
      <w:r w:rsidRPr="008C6D8A">
        <w:rPr>
          <w:rFonts w:cs="Times New Roman"/>
          <w:sz w:val="28"/>
          <w:szCs w:val="28"/>
        </w:rPr>
        <w:t xml:space="preserve"> у звітному періоді. </w:t>
      </w:r>
      <w:r w:rsidR="00437F39" w:rsidRPr="008C6D8A">
        <w:rPr>
          <w:rFonts w:cs="Times New Roman"/>
          <w:sz w:val="28"/>
          <w:szCs w:val="28"/>
        </w:rPr>
        <w:t>61</w:t>
      </w:r>
      <w:r w:rsidRPr="008C6D8A">
        <w:rPr>
          <w:rFonts w:cs="Times New Roman"/>
          <w:sz w:val="28"/>
          <w:szCs w:val="28"/>
        </w:rPr>
        <w:t xml:space="preserve"> справ</w:t>
      </w:r>
      <w:r w:rsidR="00437F39" w:rsidRPr="008C6D8A">
        <w:rPr>
          <w:rFonts w:cs="Times New Roman"/>
          <w:sz w:val="28"/>
          <w:szCs w:val="28"/>
        </w:rPr>
        <w:t xml:space="preserve">а була </w:t>
      </w:r>
      <w:r w:rsidRPr="008C6D8A">
        <w:rPr>
          <w:rFonts w:cs="Times New Roman"/>
          <w:sz w:val="28"/>
          <w:szCs w:val="28"/>
        </w:rPr>
        <w:t>розглянут</w:t>
      </w:r>
      <w:r w:rsidR="00437F39" w:rsidRPr="008C6D8A">
        <w:rPr>
          <w:rFonts w:cs="Times New Roman"/>
          <w:sz w:val="28"/>
          <w:szCs w:val="28"/>
        </w:rPr>
        <w:t>а</w:t>
      </w:r>
      <w:r w:rsidRPr="008C6D8A">
        <w:rPr>
          <w:rFonts w:cs="Times New Roman"/>
          <w:sz w:val="28"/>
          <w:szCs w:val="28"/>
        </w:rPr>
        <w:t xml:space="preserve">, з яких </w:t>
      </w:r>
      <w:r w:rsidR="00437F39" w:rsidRPr="008C6D8A">
        <w:rPr>
          <w:rFonts w:cs="Times New Roman"/>
          <w:sz w:val="28"/>
          <w:szCs w:val="28"/>
        </w:rPr>
        <w:t>52</w:t>
      </w:r>
      <w:r w:rsidRPr="008C6D8A">
        <w:rPr>
          <w:rFonts w:cs="Times New Roman"/>
          <w:sz w:val="28"/>
          <w:szCs w:val="28"/>
        </w:rPr>
        <w:t xml:space="preserve"> – </w:t>
      </w:r>
      <w:r w:rsidR="00437F39" w:rsidRPr="008C6D8A">
        <w:rPr>
          <w:rFonts w:cs="Times New Roman"/>
          <w:sz w:val="28"/>
          <w:szCs w:val="28"/>
        </w:rPr>
        <w:t xml:space="preserve">із </w:t>
      </w:r>
      <w:r w:rsidRPr="008C6D8A">
        <w:rPr>
          <w:rFonts w:cs="Times New Roman"/>
          <w:sz w:val="28"/>
          <w:szCs w:val="28"/>
        </w:rPr>
        <w:t>задоволен</w:t>
      </w:r>
      <w:r w:rsidR="00437F39" w:rsidRPr="008C6D8A">
        <w:rPr>
          <w:rFonts w:cs="Times New Roman"/>
          <w:sz w:val="28"/>
          <w:szCs w:val="28"/>
        </w:rPr>
        <w:t>ням позову</w:t>
      </w:r>
      <w:r w:rsidRPr="008C6D8A">
        <w:rPr>
          <w:rFonts w:cs="Times New Roman"/>
          <w:sz w:val="28"/>
          <w:szCs w:val="28"/>
        </w:rPr>
        <w:t xml:space="preserve">. Нерозглянутими на кінець звітного періоду залишилось </w:t>
      </w:r>
      <w:r w:rsidR="00437F39" w:rsidRPr="008C6D8A">
        <w:rPr>
          <w:rFonts w:cs="Times New Roman"/>
          <w:sz w:val="28"/>
          <w:szCs w:val="28"/>
        </w:rPr>
        <w:t>52</w:t>
      </w:r>
      <w:r w:rsidRPr="008C6D8A">
        <w:rPr>
          <w:rFonts w:cs="Times New Roman"/>
          <w:sz w:val="28"/>
          <w:szCs w:val="28"/>
        </w:rPr>
        <w:t xml:space="preserve"> цивільн</w:t>
      </w:r>
      <w:r w:rsidR="00437F39" w:rsidRPr="008C6D8A">
        <w:rPr>
          <w:rFonts w:cs="Times New Roman"/>
          <w:sz w:val="28"/>
          <w:szCs w:val="28"/>
        </w:rPr>
        <w:t>і</w:t>
      </w:r>
      <w:r w:rsidRPr="008C6D8A">
        <w:rPr>
          <w:rFonts w:cs="Times New Roman"/>
          <w:sz w:val="28"/>
          <w:szCs w:val="28"/>
        </w:rPr>
        <w:t xml:space="preserve"> справ</w:t>
      </w:r>
      <w:r w:rsidR="00437F39" w:rsidRPr="008C6D8A">
        <w:rPr>
          <w:rFonts w:cs="Times New Roman"/>
          <w:sz w:val="28"/>
          <w:szCs w:val="28"/>
        </w:rPr>
        <w:t>и</w:t>
      </w:r>
      <w:r w:rsidRPr="008C6D8A">
        <w:rPr>
          <w:rFonts w:cs="Times New Roman"/>
          <w:sz w:val="28"/>
          <w:szCs w:val="28"/>
        </w:rPr>
        <w:t xml:space="preserve"> позовного провадження</w:t>
      </w:r>
      <w:r w:rsidRPr="008C6D8A">
        <w:rPr>
          <w:rFonts w:cs="Times New Roman"/>
          <w:b/>
          <w:sz w:val="28"/>
          <w:szCs w:val="28"/>
        </w:rPr>
        <w:t>.</w:t>
      </w:r>
    </w:p>
    <w:p w:rsidR="000553CF" w:rsidRPr="008C6D8A" w:rsidRDefault="000553CF" w:rsidP="000553CF">
      <w:pPr>
        <w:pStyle w:val="2"/>
        <w:rPr>
          <w:rFonts w:cs="Times New Roman"/>
          <w:b/>
          <w:sz w:val="28"/>
          <w:szCs w:val="28"/>
        </w:rPr>
      </w:pPr>
    </w:p>
    <w:p w:rsidR="000553CF" w:rsidRPr="008C6D8A" w:rsidRDefault="000553CF" w:rsidP="000553CF">
      <w:pPr>
        <w:pStyle w:val="2"/>
        <w:rPr>
          <w:rFonts w:cs="Times New Roman"/>
          <w:sz w:val="28"/>
          <w:szCs w:val="28"/>
        </w:rPr>
      </w:pPr>
      <w:r w:rsidRPr="008C6D8A">
        <w:rPr>
          <w:rFonts w:cs="Times New Roman"/>
          <w:sz w:val="28"/>
          <w:szCs w:val="28"/>
        </w:rPr>
        <w:t>В першому півріччі 20</w:t>
      </w:r>
      <w:r w:rsidR="000A6A85" w:rsidRPr="008C6D8A">
        <w:rPr>
          <w:rFonts w:cs="Times New Roman"/>
          <w:sz w:val="28"/>
          <w:szCs w:val="28"/>
        </w:rPr>
        <w:t>20</w:t>
      </w:r>
      <w:r w:rsidRPr="008C6D8A">
        <w:rPr>
          <w:rFonts w:cs="Times New Roman"/>
          <w:sz w:val="28"/>
          <w:szCs w:val="28"/>
        </w:rPr>
        <w:t xml:space="preserve"> року в провадженні суду перебувало 1</w:t>
      </w:r>
      <w:r w:rsidR="000A6A85" w:rsidRPr="008C6D8A">
        <w:rPr>
          <w:rFonts w:cs="Times New Roman"/>
          <w:sz w:val="28"/>
          <w:szCs w:val="28"/>
        </w:rPr>
        <w:t>8</w:t>
      </w:r>
      <w:r w:rsidRPr="008C6D8A">
        <w:rPr>
          <w:rFonts w:cs="Times New Roman"/>
          <w:sz w:val="28"/>
          <w:szCs w:val="28"/>
        </w:rPr>
        <w:t xml:space="preserve"> заяв про видачу судового наказу, як</w:t>
      </w:r>
      <w:r w:rsidR="000A6A85" w:rsidRPr="008C6D8A">
        <w:rPr>
          <w:rFonts w:cs="Times New Roman"/>
          <w:sz w:val="28"/>
          <w:szCs w:val="28"/>
        </w:rPr>
        <w:t>і</w:t>
      </w:r>
      <w:r w:rsidRPr="008C6D8A">
        <w:rPr>
          <w:rFonts w:cs="Times New Roman"/>
          <w:sz w:val="28"/>
          <w:szCs w:val="28"/>
        </w:rPr>
        <w:t xml:space="preserve"> надійшл</w:t>
      </w:r>
      <w:r w:rsidR="000A6A85" w:rsidRPr="008C6D8A">
        <w:rPr>
          <w:rFonts w:cs="Times New Roman"/>
          <w:sz w:val="28"/>
          <w:szCs w:val="28"/>
        </w:rPr>
        <w:t>и</w:t>
      </w:r>
      <w:r w:rsidRPr="008C6D8A">
        <w:rPr>
          <w:rFonts w:cs="Times New Roman"/>
          <w:sz w:val="28"/>
          <w:szCs w:val="28"/>
        </w:rPr>
        <w:t xml:space="preserve"> у звітному періоді. </w:t>
      </w:r>
      <w:r w:rsidR="000A6A85" w:rsidRPr="008C6D8A">
        <w:rPr>
          <w:rFonts w:cs="Times New Roman"/>
          <w:sz w:val="28"/>
          <w:szCs w:val="28"/>
        </w:rPr>
        <w:t>У звітному періоді в</w:t>
      </w:r>
      <w:r w:rsidRPr="008C6D8A">
        <w:rPr>
          <w:rFonts w:cs="Times New Roman"/>
          <w:sz w:val="28"/>
          <w:szCs w:val="28"/>
        </w:rPr>
        <w:t>сі заяви про видачу судового наказу</w:t>
      </w:r>
      <w:r w:rsidR="000A6A85" w:rsidRPr="008C6D8A">
        <w:rPr>
          <w:rFonts w:cs="Times New Roman"/>
          <w:sz w:val="28"/>
          <w:szCs w:val="28"/>
        </w:rPr>
        <w:t xml:space="preserve"> були</w:t>
      </w:r>
      <w:r w:rsidRPr="008C6D8A">
        <w:rPr>
          <w:rFonts w:cs="Times New Roman"/>
          <w:sz w:val="28"/>
          <w:szCs w:val="28"/>
        </w:rPr>
        <w:t xml:space="preserve"> розглянуті </w:t>
      </w:r>
      <w:r w:rsidR="000A6A85" w:rsidRPr="008C6D8A">
        <w:rPr>
          <w:rFonts w:cs="Times New Roman"/>
          <w:sz w:val="28"/>
          <w:szCs w:val="28"/>
        </w:rPr>
        <w:t>та видано судові накази</w:t>
      </w:r>
      <w:r w:rsidRPr="008C6D8A">
        <w:rPr>
          <w:rFonts w:cs="Times New Roman"/>
          <w:sz w:val="28"/>
          <w:szCs w:val="28"/>
        </w:rPr>
        <w:t xml:space="preserve">. </w:t>
      </w:r>
    </w:p>
    <w:p w:rsidR="000553CF" w:rsidRPr="008C6D8A" w:rsidRDefault="000553CF" w:rsidP="000553CF">
      <w:pPr>
        <w:ind w:firstLine="720"/>
        <w:jc w:val="both"/>
        <w:rPr>
          <w:rFonts w:eastAsia="Lucida Sans Unicode"/>
          <w:b/>
          <w:bCs/>
          <w:sz w:val="28"/>
          <w:szCs w:val="28"/>
          <w:u w:val="single"/>
        </w:rPr>
      </w:pPr>
    </w:p>
    <w:p w:rsidR="003A4850" w:rsidRPr="008C6D8A" w:rsidRDefault="000553CF" w:rsidP="000553CF">
      <w:pPr>
        <w:ind w:firstLine="630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>В першому півріччі 20</w:t>
      </w:r>
      <w:r w:rsidR="00EE1B93" w:rsidRPr="008C6D8A">
        <w:rPr>
          <w:rFonts w:eastAsia="Lucida Sans Unicode"/>
          <w:sz w:val="28"/>
          <w:szCs w:val="28"/>
        </w:rPr>
        <w:t>2</w:t>
      </w:r>
      <w:r w:rsidR="003A4850" w:rsidRPr="008C6D8A">
        <w:rPr>
          <w:rFonts w:eastAsia="Lucida Sans Unicode"/>
          <w:sz w:val="28"/>
          <w:szCs w:val="28"/>
        </w:rPr>
        <w:t>0</w:t>
      </w:r>
      <w:r w:rsidRPr="008C6D8A">
        <w:rPr>
          <w:rFonts w:eastAsia="Lucida Sans Unicode"/>
          <w:sz w:val="28"/>
          <w:szCs w:val="28"/>
        </w:rPr>
        <w:t xml:space="preserve"> року в провадженні суду знаходилось </w:t>
      </w:r>
      <w:r w:rsidR="003A4850" w:rsidRPr="008C6D8A">
        <w:rPr>
          <w:rFonts w:eastAsia="Lucida Sans Unicode"/>
          <w:sz w:val="28"/>
          <w:szCs w:val="28"/>
        </w:rPr>
        <w:t>28</w:t>
      </w:r>
      <w:r w:rsidRPr="008C6D8A">
        <w:rPr>
          <w:rFonts w:eastAsia="Lucida Sans Unicode"/>
          <w:sz w:val="28"/>
          <w:szCs w:val="28"/>
        </w:rPr>
        <w:t xml:space="preserve"> </w:t>
      </w:r>
      <w:r w:rsidR="003A4850" w:rsidRPr="008C6D8A">
        <w:rPr>
          <w:rFonts w:eastAsia="Lucida Sans Unicode"/>
          <w:sz w:val="28"/>
          <w:szCs w:val="28"/>
        </w:rPr>
        <w:t xml:space="preserve">справ за </w:t>
      </w:r>
      <w:r w:rsidRPr="008C6D8A">
        <w:rPr>
          <w:rFonts w:eastAsia="Lucida Sans Unicode"/>
          <w:sz w:val="28"/>
          <w:szCs w:val="28"/>
        </w:rPr>
        <w:t>заяв</w:t>
      </w:r>
      <w:r w:rsidR="003A4850" w:rsidRPr="008C6D8A">
        <w:rPr>
          <w:rFonts w:eastAsia="Lucida Sans Unicode"/>
          <w:sz w:val="28"/>
          <w:szCs w:val="28"/>
        </w:rPr>
        <w:t>ами</w:t>
      </w:r>
      <w:r w:rsidRPr="008C6D8A">
        <w:rPr>
          <w:rFonts w:eastAsia="Lucida Sans Unicode"/>
          <w:sz w:val="28"/>
          <w:szCs w:val="28"/>
        </w:rPr>
        <w:t xml:space="preserve"> окремого провадження (в першому півріччі 201</w:t>
      </w:r>
      <w:r w:rsidR="003A4850" w:rsidRPr="008C6D8A">
        <w:rPr>
          <w:rFonts w:eastAsia="Lucida Sans Unicode"/>
          <w:sz w:val="28"/>
          <w:szCs w:val="28"/>
        </w:rPr>
        <w:t>9</w:t>
      </w:r>
      <w:r w:rsidRPr="008C6D8A">
        <w:rPr>
          <w:rFonts w:eastAsia="Lucida Sans Unicode"/>
          <w:sz w:val="28"/>
          <w:szCs w:val="28"/>
        </w:rPr>
        <w:t xml:space="preserve"> року – </w:t>
      </w:r>
      <w:r w:rsidR="003A4850" w:rsidRPr="008C6D8A">
        <w:rPr>
          <w:rFonts w:eastAsia="Lucida Sans Unicode"/>
          <w:sz w:val="28"/>
          <w:szCs w:val="28"/>
        </w:rPr>
        <w:t>35</w:t>
      </w:r>
      <w:r w:rsidRPr="008C6D8A">
        <w:rPr>
          <w:rFonts w:eastAsia="Lucida Sans Unicode"/>
          <w:sz w:val="28"/>
          <w:szCs w:val="28"/>
        </w:rPr>
        <w:t xml:space="preserve">), з яких  розглянуто </w:t>
      </w:r>
      <w:r w:rsidR="003A4850" w:rsidRPr="008C6D8A">
        <w:rPr>
          <w:rFonts w:eastAsia="Lucida Sans Unicode"/>
          <w:sz w:val="28"/>
          <w:szCs w:val="28"/>
        </w:rPr>
        <w:t>26</w:t>
      </w:r>
      <w:r w:rsidRPr="008C6D8A">
        <w:rPr>
          <w:rFonts w:eastAsia="Lucida Sans Unicode"/>
          <w:sz w:val="28"/>
          <w:szCs w:val="28"/>
        </w:rPr>
        <w:t xml:space="preserve">, із задоволенням розглянуто </w:t>
      </w:r>
      <w:r w:rsidR="003A4850" w:rsidRPr="008C6D8A">
        <w:rPr>
          <w:rFonts w:eastAsia="Lucida Sans Unicode"/>
          <w:sz w:val="28"/>
          <w:szCs w:val="28"/>
        </w:rPr>
        <w:t>24</w:t>
      </w:r>
      <w:r w:rsidRPr="008C6D8A">
        <w:rPr>
          <w:rFonts w:eastAsia="Lucida Sans Unicode"/>
          <w:sz w:val="28"/>
          <w:szCs w:val="28"/>
        </w:rPr>
        <w:t xml:space="preserve"> заяв</w:t>
      </w:r>
      <w:r w:rsidR="003A4850" w:rsidRPr="008C6D8A">
        <w:rPr>
          <w:rFonts w:eastAsia="Lucida Sans Unicode"/>
          <w:sz w:val="28"/>
          <w:szCs w:val="28"/>
        </w:rPr>
        <w:t>и</w:t>
      </w:r>
      <w:r w:rsidRPr="008C6D8A">
        <w:rPr>
          <w:rFonts w:eastAsia="Lucida Sans Unicode"/>
          <w:sz w:val="28"/>
          <w:szCs w:val="28"/>
        </w:rPr>
        <w:t xml:space="preserve">. Дві заяви не розглянуто на кінець звітного періоду. </w:t>
      </w:r>
    </w:p>
    <w:p w:rsidR="000553CF" w:rsidRPr="008C6D8A" w:rsidRDefault="000553CF" w:rsidP="000553CF">
      <w:pPr>
        <w:ind w:firstLine="630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В провадження суду протягом звітного періоду перебувало </w:t>
      </w:r>
      <w:r w:rsidR="003A4850" w:rsidRPr="008C6D8A">
        <w:rPr>
          <w:rFonts w:eastAsia="Lucida Sans Unicode"/>
          <w:sz w:val="28"/>
          <w:szCs w:val="28"/>
        </w:rPr>
        <w:t xml:space="preserve">4 </w:t>
      </w:r>
      <w:r w:rsidRPr="008C6D8A">
        <w:rPr>
          <w:rFonts w:eastAsia="Lucida Sans Unicode"/>
          <w:sz w:val="28"/>
          <w:szCs w:val="28"/>
        </w:rPr>
        <w:t>клопотан</w:t>
      </w:r>
      <w:r w:rsidR="003A4850" w:rsidRPr="008C6D8A">
        <w:rPr>
          <w:rFonts w:eastAsia="Lucida Sans Unicode"/>
          <w:sz w:val="28"/>
          <w:szCs w:val="28"/>
        </w:rPr>
        <w:t>ня</w:t>
      </w:r>
      <w:r w:rsidRPr="008C6D8A">
        <w:rPr>
          <w:rFonts w:eastAsia="Lucida Sans Unicode"/>
          <w:sz w:val="28"/>
          <w:szCs w:val="28"/>
        </w:rPr>
        <w:t xml:space="preserve">, заяв, подань у порядку виконання судових рішень та рішень інших органів, </w:t>
      </w:r>
      <w:r w:rsidR="003A4850" w:rsidRPr="008C6D8A">
        <w:rPr>
          <w:rFonts w:eastAsia="Lucida Sans Unicode"/>
          <w:sz w:val="28"/>
          <w:szCs w:val="28"/>
        </w:rPr>
        <w:t>з яких 3 було</w:t>
      </w:r>
      <w:r w:rsidRPr="008C6D8A">
        <w:rPr>
          <w:rFonts w:eastAsia="Lucida Sans Unicode"/>
          <w:sz w:val="28"/>
          <w:szCs w:val="28"/>
        </w:rPr>
        <w:t xml:space="preserve"> розглянут</w:t>
      </w:r>
      <w:r w:rsidR="003A4850" w:rsidRPr="008C6D8A">
        <w:rPr>
          <w:rFonts w:eastAsia="Lucida Sans Unicode"/>
          <w:sz w:val="28"/>
          <w:szCs w:val="28"/>
        </w:rPr>
        <w:t>о</w:t>
      </w:r>
      <w:r w:rsidRPr="008C6D8A">
        <w:rPr>
          <w:rFonts w:eastAsia="Lucida Sans Unicode"/>
          <w:sz w:val="28"/>
          <w:szCs w:val="28"/>
        </w:rPr>
        <w:t xml:space="preserve">, </w:t>
      </w:r>
      <w:r w:rsidR="003A4850" w:rsidRPr="008C6D8A">
        <w:rPr>
          <w:rFonts w:eastAsia="Lucida Sans Unicode"/>
          <w:sz w:val="28"/>
          <w:szCs w:val="28"/>
        </w:rPr>
        <w:t>в т. ч. 1</w:t>
      </w:r>
      <w:r w:rsidRPr="008C6D8A">
        <w:rPr>
          <w:rFonts w:eastAsia="Lucida Sans Unicode"/>
          <w:sz w:val="28"/>
          <w:szCs w:val="28"/>
        </w:rPr>
        <w:t xml:space="preserve"> справ</w:t>
      </w:r>
      <w:r w:rsidR="003A4850" w:rsidRPr="008C6D8A">
        <w:rPr>
          <w:rFonts w:eastAsia="Lucida Sans Unicode"/>
          <w:sz w:val="28"/>
          <w:szCs w:val="28"/>
        </w:rPr>
        <w:t>у</w:t>
      </w:r>
      <w:r w:rsidRPr="008C6D8A">
        <w:rPr>
          <w:rFonts w:eastAsia="Lucida Sans Unicode"/>
          <w:sz w:val="28"/>
          <w:szCs w:val="28"/>
        </w:rPr>
        <w:t xml:space="preserve"> розглянуто із задоволенням. </w:t>
      </w:r>
      <w:r w:rsidR="004345DF" w:rsidRPr="008C6D8A">
        <w:rPr>
          <w:rFonts w:eastAsia="Lucida Sans Unicode"/>
          <w:sz w:val="28"/>
          <w:szCs w:val="28"/>
        </w:rPr>
        <w:t>Також було подано 2 скарги на дії або бездіяльність виконавчої служби, які були розглянуті у звітний період.</w:t>
      </w:r>
    </w:p>
    <w:p w:rsidR="000553CF" w:rsidRPr="008C6D8A" w:rsidRDefault="000553CF" w:rsidP="000553CF">
      <w:pPr>
        <w:ind w:firstLine="630"/>
        <w:jc w:val="both"/>
        <w:rPr>
          <w:rFonts w:eastAsia="Lucida Sans Unicode"/>
          <w:sz w:val="28"/>
          <w:szCs w:val="28"/>
        </w:rPr>
      </w:pPr>
    </w:p>
    <w:p w:rsidR="000553CF" w:rsidRPr="008C6D8A" w:rsidRDefault="000553CF" w:rsidP="000553CF">
      <w:pPr>
        <w:ind w:firstLine="630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З фіксуванням судового процесу технічними засобами розглядалась </w:t>
      </w:r>
      <w:r w:rsidR="004345DF" w:rsidRPr="008C6D8A">
        <w:rPr>
          <w:rFonts w:eastAsia="Lucida Sans Unicode"/>
          <w:sz w:val="28"/>
          <w:szCs w:val="28"/>
        </w:rPr>
        <w:t>38</w:t>
      </w:r>
      <w:r w:rsidRPr="008C6D8A">
        <w:rPr>
          <w:rFonts w:eastAsia="Lucida Sans Unicode"/>
          <w:sz w:val="28"/>
          <w:szCs w:val="28"/>
        </w:rPr>
        <w:t xml:space="preserve"> цивільних справ.</w:t>
      </w:r>
    </w:p>
    <w:p w:rsidR="000553CF" w:rsidRPr="008C6D8A" w:rsidRDefault="000553CF" w:rsidP="000553CF">
      <w:pPr>
        <w:ind w:firstLine="630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Сума судового збору, що присуджена до стягнення в звітному періоді за рішенням суду в Державний бюджет складає </w:t>
      </w:r>
      <w:r w:rsidR="004345DF" w:rsidRPr="008C6D8A">
        <w:rPr>
          <w:rFonts w:eastAsia="Lucida Sans Unicode"/>
          <w:sz w:val="28"/>
          <w:szCs w:val="28"/>
        </w:rPr>
        <w:t>32603,00</w:t>
      </w:r>
      <w:r w:rsidR="003A4850" w:rsidRPr="008C6D8A">
        <w:rPr>
          <w:rFonts w:eastAsia="Lucida Sans Unicode"/>
          <w:sz w:val="28"/>
          <w:szCs w:val="28"/>
        </w:rPr>
        <w:t xml:space="preserve"> </w:t>
      </w:r>
      <w:r w:rsidRPr="008C6D8A">
        <w:rPr>
          <w:rFonts w:eastAsia="Lucida Sans Unicode"/>
          <w:sz w:val="28"/>
          <w:szCs w:val="28"/>
        </w:rPr>
        <w:t>грн.  (в першому півріччі 201</w:t>
      </w:r>
      <w:r w:rsidR="003A4850" w:rsidRPr="008C6D8A">
        <w:rPr>
          <w:rFonts w:eastAsia="Lucida Sans Unicode"/>
          <w:sz w:val="28"/>
          <w:szCs w:val="28"/>
        </w:rPr>
        <w:t>9</w:t>
      </w:r>
      <w:r w:rsidRPr="008C6D8A">
        <w:rPr>
          <w:rFonts w:eastAsia="Lucida Sans Unicode"/>
          <w:sz w:val="28"/>
          <w:szCs w:val="28"/>
        </w:rPr>
        <w:t xml:space="preserve"> року – </w:t>
      </w:r>
      <w:r w:rsidR="003A4850" w:rsidRPr="008C6D8A">
        <w:rPr>
          <w:rFonts w:eastAsia="Lucida Sans Unicode"/>
          <w:sz w:val="28"/>
          <w:szCs w:val="28"/>
        </w:rPr>
        <w:t xml:space="preserve">22759,00 </w:t>
      </w:r>
      <w:r w:rsidRPr="008C6D8A">
        <w:rPr>
          <w:rFonts w:eastAsia="Lucida Sans Unicode"/>
          <w:sz w:val="28"/>
          <w:szCs w:val="28"/>
        </w:rPr>
        <w:t xml:space="preserve">грн.)   </w:t>
      </w:r>
    </w:p>
    <w:p w:rsidR="000553CF" w:rsidRPr="008C6D8A" w:rsidRDefault="000553CF" w:rsidP="000553CF">
      <w:pPr>
        <w:ind w:firstLine="630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>Причинами неодноразового відкладення розгляду справ є неявка в судове засідання сторін по справі та відсутність в матеріалах справи повідомлень про вручення повістки, що приводить до порушення строків розгляду справ.</w:t>
      </w:r>
      <w:r w:rsidR="004345DF" w:rsidRPr="008C6D8A">
        <w:rPr>
          <w:sz w:val="28"/>
          <w:szCs w:val="28"/>
        </w:rPr>
        <w:t xml:space="preserve"> Також судові засідання відкладалися за клопотаннями сторін у зв’язку з</w:t>
      </w:r>
      <w:r w:rsidR="004345DF" w:rsidRPr="008C6D8A">
        <w:rPr>
          <w:rFonts w:eastAsiaTheme="minorHAnsi"/>
          <w:color w:val="000000"/>
          <w:sz w:val="28"/>
          <w:szCs w:val="28"/>
          <w:lang w:eastAsia="en-US"/>
        </w:rPr>
        <w:t xml:space="preserve"> оголошенням карантину на території України</w:t>
      </w:r>
      <w:r w:rsidR="004345DF" w:rsidRPr="008C6D8A">
        <w:rPr>
          <w:sz w:val="28"/>
          <w:szCs w:val="28"/>
        </w:rPr>
        <w:t>.</w:t>
      </w:r>
    </w:p>
    <w:p w:rsidR="000553CF" w:rsidRPr="008C6D8A" w:rsidRDefault="000553CF" w:rsidP="000553CF">
      <w:pPr>
        <w:pStyle w:val="1"/>
        <w:rPr>
          <w:sz w:val="28"/>
          <w:szCs w:val="28"/>
        </w:rPr>
      </w:pPr>
    </w:p>
    <w:p w:rsidR="000553CF" w:rsidRPr="008C6D8A" w:rsidRDefault="003A4850" w:rsidP="000553CF">
      <w:pPr>
        <w:pStyle w:val="1"/>
        <w:rPr>
          <w:sz w:val="28"/>
          <w:szCs w:val="28"/>
        </w:rPr>
      </w:pPr>
      <w:r w:rsidRPr="008C6D8A">
        <w:rPr>
          <w:sz w:val="28"/>
          <w:szCs w:val="28"/>
        </w:rPr>
        <w:t>Розгляд  справ в порядку  адміністративного судочинства</w:t>
      </w:r>
    </w:p>
    <w:p w:rsidR="000553CF" w:rsidRPr="008C6D8A" w:rsidRDefault="000553CF" w:rsidP="000553CF">
      <w:pPr>
        <w:ind w:firstLine="630"/>
        <w:jc w:val="center"/>
        <w:rPr>
          <w:rFonts w:eastAsia="Lucida Sans Unicode"/>
          <w:sz w:val="28"/>
          <w:szCs w:val="28"/>
          <w:u w:val="single"/>
        </w:rPr>
      </w:pPr>
    </w:p>
    <w:p w:rsidR="000553CF" w:rsidRPr="008C6D8A" w:rsidRDefault="000553CF" w:rsidP="000553CF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>На протязі  першого півріччя 20</w:t>
      </w:r>
      <w:r w:rsidR="00012EE1" w:rsidRPr="008C6D8A">
        <w:rPr>
          <w:rFonts w:eastAsia="Lucida Sans Unicode"/>
          <w:sz w:val="28"/>
          <w:szCs w:val="28"/>
        </w:rPr>
        <w:t>20</w:t>
      </w:r>
      <w:r w:rsidRPr="008C6D8A">
        <w:rPr>
          <w:rFonts w:eastAsia="Lucida Sans Unicode"/>
          <w:sz w:val="28"/>
          <w:szCs w:val="28"/>
        </w:rPr>
        <w:t xml:space="preserve"> року в провадженні суду перебувало </w:t>
      </w:r>
      <w:r w:rsidR="00012EE1" w:rsidRPr="008C6D8A">
        <w:rPr>
          <w:rFonts w:eastAsia="Lucida Sans Unicode"/>
          <w:sz w:val="28"/>
          <w:szCs w:val="28"/>
        </w:rPr>
        <w:t>110</w:t>
      </w:r>
      <w:r w:rsidRPr="008C6D8A">
        <w:rPr>
          <w:rFonts w:eastAsia="Lucida Sans Unicode"/>
          <w:sz w:val="28"/>
          <w:szCs w:val="28"/>
        </w:rPr>
        <w:t xml:space="preserve">  позовних заяв, заяв, подань, клопотань </w:t>
      </w:r>
      <w:r w:rsidR="004345DF" w:rsidRPr="008C6D8A">
        <w:rPr>
          <w:rFonts w:eastAsia="Lucida Sans Unicode"/>
          <w:sz w:val="28"/>
          <w:szCs w:val="28"/>
        </w:rPr>
        <w:t xml:space="preserve"> в порядку адміністративного судочинства </w:t>
      </w:r>
      <w:r w:rsidRPr="008C6D8A">
        <w:rPr>
          <w:rFonts w:eastAsia="Lucida Sans Unicode"/>
          <w:sz w:val="28"/>
          <w:szCs w:val="28"/>
        </w:rPr>
        <w:t>(</w:t>
      </w:r>
      <w:r w:rsidR="00012EE1" w:rsidRPr="008C6D8A">
        <w:rPr>
          <w:rFonts w:eastAsia="Lucida Sans Unicode"/>
          <w:sz w:val="28"/>
          <w:szCs w:val="28"/>
        </w:rPr>
        <w:t>98</w:t>
      </w:r>
      <w:r w:rsidRPr="008C6D8A">
        <w:rPr>
          <w:rFonts w:eastAsia="Lucida Sans Unicode"/>
          <w:sz w:val="28"/>
          <w:szCs w:val="28"/>
        </w:rPr>
        <w:t xml:space="preserve"> надійшло у звітному періоді), з яких </w:t>
      </w:r>
      <w:r w:rsidR="00012EE1" w:rsidRPr="008C6D8A">
        <w:rPr>
          <w:rFonts w:eastAsia="Lucida Sans Unicode"/>
          <w:sz w:val="28"/>
          <w:szCs w:val="28"/>
        </w:rPr>
        <w:t>100</w:t>
      </w:r>
      <w:r w:rsidRPr="008C6D8A">
        <w:rPr>
          <w:rFonts w:eastAsia="Lucida Sans Unicode"/>
          <w:sz w:val="28"/>
          <w:szCs w:val="28"/>
        </w:rPr>
        <w:t xml:space="preserve"> розглянуто, з них: </w:t>
      </w:r>
      <w:r w:rsidR="00012EE1" w:rsidRPr="008C6D8A">
        <w:rPr>
          <w:rFonts w:eastAsia="Lucida Sans Unicode"/>
          <w:sz w:val="28"/>
          <w:szCs w:val="28"/>
        </w:rPr>
        <w:t>90  розглянуто із задоволенням, 10</w:t>
      </w:r>
      <w:r w:rsidRPr="008C6D8A">
        <w:rPr>
          <w:rFonts w:eastAsia="Lucida Sans Unicode"/>
          <w:sz w:val="28"/>
          <w:szCs w:val="28"/>
        </w:rPr>
        <w:t xml:space="preserve"> – не розгля</w:t>
      </w:r>
      <w:r w:rsidR="004345DF" w:rsidRPr="008C6D8A">
        <w:rPr>
          <w:rFonts w:eastAsia="Lucida Sans Unicode"/>
          <w:sz w:val="28"/>
          <w:szCs w:val="28"/>
        </w:rPr>
        <w:t>нуто на кінець звітного періоду.</w:t>
      </w:r>
      <w:r w:rsidRPr="008C6D8A">
        <w:rPr>
          <w:rFonts w:eastAsia="Lucida Sans Unicode"/>
          <w:sz w:val="28"/>
          <w:szCs w:val="28"/>
        </w:rPr>
        <w:t xml:space="preserve"> </w:t>
      </w:r>
      <w:r w:rsidR="004345DF" w:rsidRPr="008C6D8A">
        <w:rPr>
          <w:rFonts w:eastAsia="Lucida Sans Unicode"/>
          <w:sz w:val="28"/>
          <w:szCs w:val="28"/>
        </w:rPr>
        <w:t xml:space="preserve">В той же час </w:t>
      </w:r>
      <w:r w:rsidRPr="008C6D8A">
        <w:rPr>
          <w:rFonts w:eastAsia="Lucida Sans Unicode"/>
          <w:sz w:val="28"/>
          <w:szCs w:val="28"/>
        </w:rPr>
        <w:t xml:space="preserve">на протязі  </w:t>
      </w:r>
      <w:r w:rsidR="00012EE1" w:rsidRPr="008C6D8A">
        <w:rPr>
          <w:rFonts w:eastAsia="Lucida Sans Unicode"/>
          <w:sz w:val="28"/>
          <w:szCs w:val="28"/>
        </w:rPr>
        <w:t>першого півріччя 2019 року в провадженні суду перебувало 174  позовних заяв, заяв, подань, клопотань (170 надійшло у звітному періоді), з яких 167 розглянуто, з них: 147  розглянуто із задоволенням, 7 – не розглянуто на кінець звітного періоду</w:t>
      </w:r>
      <w:r w:rsidRPr="008C6D8A">
        <w:rPr>
          <w:rFonts w:eastAsia="Lucida Sans Unicode"/>
          <w:sz w:val="28"/>
          <w:szCs w:val="28"/>
        </w:rPr>
        <w:t>.</w:t>
      </w:r>
    </w:p>
    <w:p w:rsidR="000553CF" w:rsidRPr="008C6D8A" w:rsidRDefault="000553CF" w:rsidP="000553CF">
      <w:pPr>
        <w:tabs>
          <w:tab w:val="left" w:pos="0"/>
        </w:tabs>
        <w:ind w:firstLine="630"/>
        <w:jc w:val="both"/>
        <w:rPr>
          <w:rFonts w:eastAsia="Lucida Sans Unicode"/>
          <w:b/>
          <w:bCs/>
          <w:sz w:val="28"/>
          <w:szCs w:val="28"/>
        </w:rPr>
      </w:pPr>
    </w:p>
    <w:p w:rsidR="000553CF" w:rsidRPr="008C6D8A" w:rsidRDefault="000553CF" w:rsidP="000553CF">
      <w:pPr>
        <w:jc w:val="both"/>
        <w:rPr>
          <w:rFonts w:eastAsia="Lucida Sans Unicode"/>
        </w:rPr>
      </w:pPr>
      <w:r w:rsidRPr="008C6D8A">
        <w:rPr>
          <w:rFonts w:eastAsia="Lucida Sans Unicode"/>
          <w:noProof/>
          <w:lang w:eastAsia="uk-UA"/>
        </w:rPr>
        <w:drawing>
          <wp:inline distT="0" distB="0" distL="0" distR="0">
            <wp:extent cx="5772150" cy="1828800"/>
            <wp:effectExtent l="0" t="0" r="0" b="0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53CF" w:rsidRPr="008C6D8A" w:rsidRDefault="000553CF" w:rsidP="000553CF">
      <w:pPr>
        <w:tabs>
          <w:tab w:val="left" w:pos="0"/>
        </w:tabs>
        <w:ind w:firstLine="630"/>
        <w:jc w:val="both"/>
        <w:rPr>
          <w:rFonts w:eastAsia="Lucida Sans Unicode"/>
        </w:rPr>
      </w:pPr>
    </w:p>
    <w:p w:rsidR="000553CF" w:rsidRPr="008C6D8A" w:rsidRDefault="000553CF" w:rsidP="000553CF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>За позовними заявами протягом першого півріччя 20</w:t>
      </w:r>
      <w:r w:rsidR="00012EE1" w:rsidRPr="008C6D8A">
        <w:rPr>
          <w:rFonts w:eastAsia="Lucida Sans Unicode"/>
          <w:sz w:val="28"/>
          <w:szCs w:val="28"/>
        </w:rPr>
        <w:t>20</w:t>
      </w:r>
      <w:r w:rsidRPr="008C6D8A">
        <w:rPr>
          <w:rFonts w:eastAsia="Lucida Sans Unicode"/>
          <w:sz w:val="28"/>
          <w:szCs w:val="28"/>
        </w:rPr>
        <w:t xml:space="preserve"> року в провадженні суду перебувало </w:t>
      </w:r>
      <w:r w:rsidR="00012EE1" w:rsidRPr="008C6D8A">
        <w:rPr>
          <w:rFonts w:eastAsia="Lucida Sans Unicode"/>
          <w:sz w:val="28"/>
          <w:szCs w:val="28"/>
        </w:rPr>
        <w:t>9</w:t>
      </w:r>
      <w:r w:rsidRPr="008C6D8A">
        <w:rPr>
          <w:rFonts w:eastAsia="Lucida Sans Unicode"/>
          <w:sz w:val="28"/>
          <w:szCs w:val="28"/>
        </w:rPr>
        <w:t xml:space="preserve"> справ</w:t>
      </w:r>
      <w:r w:rsidR="00012EE1" w:rsidRPr="008C6D8A">
        <w:rPr>
          <w:rFonts w:eastAsia="Lucida Sans Unicode"/>
          <w:sz w:val="28"/>
          <w:szCs w:val="28"/>
        </w:rPr>
        <w:t xml:space="preserve"> адміністративного судочинства, які</w:t>
      </w:r>
      <w:r w:rsidRPr="008C6D8A">
        <w:rPr>
          <w:rFonts w:eastAsia="Lucida Sans Unicode"/>
          <w:sz w:val="28"/>
          <w:szCs w:val="28"/>
        </w:rPr>
        <w:t xml:space="preserve"> надійшл</w:t>
      </w:r>
      <w:r w:rsidR="00012EE1" w:rsidRPr="008C6D8A">
        <w:rPr>
          <w:rFonts w:eastAsia="Lucida Sans Unicode"/>
          <w:sz w:val="28"/>
          <w:szCs w:val="28"/>
        </w:rPr>
        <w:t>и</w:t>
      </w:r>
      <w:r w:rsidRPr="008C6D8A">
        <w:rPr>
          <w:rFonts w:eastAsia="Lucida Sans Unicode"/>
          <w:sz w:val="28"/>
          <w:szCs w:val="28"/>
        </w:rPr>
        <w:t xml:space="preserve"> у звітному періоді), з яких розглянуто </w:t>
      </w:r>
      <w:r w:rsidR="00012EE1" w:rsidRPr="008C6D8A">
        <w:rPr>
          <w:rFonts w:eastAsia="Lucida Sans Unicode"/>
          <w:sz w:val="28"/>
          <w:szCs w:val="28"/>
        </w:rPr>
        <w:t>6</w:t>
      </w:r>
      <w:r w:rsidRPr="008C6D8A">
        <w:rPr>
          <w:rFonts w:eastAsia="Lucida Sans Unicode"/>
          <w:sz w:val="28"/>
          <w:szCs w:val="28"/>
        </w:rPr>
        <w:t xml:space="preserve"> справ із прийняттям постанови, а на протязі </w:t>
      </w:r>
      <w:r w:rsidR="00012EE1" w:rsidRPr="008C6D8A">
        <w:rPr>
          <w:rFonts w:eastAsia="Lucida Sans Unicode"/>
          <w:sz w:val="28"/>
          <w:szCs w:val="28"/>
        </w:rPr>
        <w:t xml:space="preserve">протягом першого півріччя 2019 року в провадженні </w:t>
      </w:r>
      <w:r w:rsidR="00012EE1" w:rsidRPr="008C6D8A">
        <w:rPr>
          <w:rFonts w:eastAsia="Lucida Sans Unicode"/>
          <w:sz w:val="28"/>
          <w:szCs w:val="28"/>
        </w:rPr>
        <w:lastRenderedPageBreak/>
        <w:t>суду перебувало 8 справ (7 справ надійшло у звітному періоді), з яких розглянуто 6 справ із прийняттям постанови</w:t>
      </w:r>
      <w:r w:rsidRPr="008C6D8A">
        <w:rPr>
          <w:rFonts w:eastAsia="Lucida Sans Unicode"/>
          <w:sz w:val="28"/>
          <w:szCs w:val="28"/>
        </w:rPr>
        <w:t>.</w:t>
      </w:r>
    </w:p>
    <w:p w:rsidR="000553CF" w:rsidRPr="008C6D8A" w:rsidRDefault="000553CF" w:rsidP="000553CF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</w:p>
    <w:p w:rsidR="000553CF" w:rsidRPr="008C6D8A" w:rsidRDefault="004345DF" w:rsidP="000553CF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Також в провадженні суду перебувало 95 справ у порядку виконання судових рішень, з яких 83 справи надійшло у звітному періоді. </w:t>
      </w:r>
      <w:r w:rsidR="009F6758" w:rsidRPr="008C6D8A">
        <w:rPr>
          <w:rFonts w:eastAsia="Lucida Sans Unicode"/>
          <w:sz w:val="28"/>
          <w:szCs w:val="28"/>
        </w:rPr>
        <w:t>90 справ було розглянуто, в т.ч. 86 – із задоволенням заяви. Залишок нерозглянутих справ на кінець звітного періоду становить 5 справ.</w:t>
      </w:r>
    </w:p>
    <w:p w:rsidR="009F6758" w:rsidRPr="008C6D8A" w:rsidRDefault="009F6758" w:rsidP="000553CF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</w:p>
    <w:p w:rsidR="008C6D8A" w:rsidRDefault="000553CF" w:rsidP="00576A23">
      <w:pPr>
        <w:tabs>
          <w:tab w:val="left" w:pos="0"/>
        </w:tabs>
        <w:jc w:val="center"/>
        <w:rPr>
          <w:rFonts w:eastAsia="Lucida Sans Unicode"/>
          <w:b/>
          <w:bCs/>
          <w:sz w:val="28"/>
          <w:szCs w:val="28"/>
          <w:u w:val="single"/>
        </w:rPr>
      </w:pPr>
      <w:r w:rsidRPr="008C6D8A">
        <w:rPr>
          <w:rFonts w:eastAsia="Lucida Sans Unicode"/>
          <w:b/>
          <w:bCs/>
          <w:sz w:val="28"/>
          <w:szCs w:val="28"/>
          <w:u w:val="single"/>
        </w:rPr>
        <w:t>Середньомісячне надходження справ на одного суддю</w:t>
      </w:r>
    </w:p>
    <w:p w:rsidR="000553CF" w:rsidRPr="008C6D8A" w:rsidRDefault="008C6D8A" w:rsidP="00576A23">
      <w:pPr>
        <w:tabs>
          <w:tab w:val="left" w:pos="0"/>
        </w:tabs>
        <w:jc w:val="center"/>
        <w:rPr>
          <w:rFonts w:eastAsia="Lucida Sans Unicode"/>
          <w:b/>
          <w:sz w:val="28"/>
          <w:szCs w:val="28"/>
          <w:u w:val="single"/>
        </w:rPr>
      </w:pPr>
      <w:r>
        <w:rPr>
          <w:rFonts w:eastAsia="Lucida Sans Unicode"/>
          <w:b/>
          <w:bCs/>
          <w:sz w:val="28"/>
          <w:szCs w:val="28"/>
          <w:u w:val="single"/>
        </w:rPr>
        <w:t xml:space="preserve"> місцевого загального суду</w:t>
      </w:r>
    </w:p>
    <w:p w:rsidR="000553CF" w:rsidRPr="008C6D8A" w:rsidRDefault="000553CF" w:rsidP="000553CF">
      <w:pPr>
        <w:rPr>
          <w:rFonts w:eastAsia="Lucida Sans Unicode"/>
          <w:sz w:val="28"/>
          <w:szCs w:val="28"/>
        </w:rPr>
      </w:pPr>
    </w:p>
    <w:p w:rsidR="000553CF" w:rsidRPr="008C6D8A" w:rsidRDefault="000553CF" w:rsidP="007B507F">
      <w:pPr>
        <w:ind w:firstLine="709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>На суддю Свинченко Г.Д. навантаження з надходження справ та матеріалів</w:t>
      </w:r>
      <w:r w:rsidR="00010BCD" w:rsidRPr="008C6D8A">
        <w:rPr>
          <w:rFonts w:eastAsia="Lucida Sans Unicode"/>
          <w:sz w:val="28"/>
          <w:szCs w:val="28"/>
        </w:rPr>
        <w:t xml:space="preserve"> </w:t>
      </w:r>
      <w:r w:rsidRPr="008C6D8A">
        <w:rPr>
          <w:rFonts w:eastAsia="Lucida Sans Unicode"/>
          <w:sz w:val="28"/>
          <w:szCs w:val="28"/>
        </w:rPr>
        <w:t xml:space="preserve">становило: </w:t>
      </w:r>
    </w:p>
    <w:p w:rsidR="000553CF" w:rsidRPr="008C6D8A" w:rsidRDefault="000553CF" w:rsidP="007B507F">
      <w:pPr>
        <w:ind w:firstLine="709"/>
        <w:jc w:val="both"/>
        <w:rPr>
          <w:rFonts w:eastAsia="Lucida Sans Unicode"/>
          <w:i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загальне – </w:t>
      </w:r>
      <w:r w:rsidR="009F6758" w:rsidRPr="008C6D8A">
        <w:rPr>
          <w:rFonts w:eastAsia="Lucida Sans Unicode"/>
          <w:sz w:val="28"/>
          <w:szCs w:val="28"/>
        </w:rPr>
        <w:t>400</w:t>
      </w:r>
      <w:r w:rsidRPr="008C6D8A">
        <w:rPr>
          <w:rFonts w:eastAsia="Lucida Sans Unicode"/>
          <w:sz w:val="28"/>
          <w:szCs w:val="28"/>
        </w:rPr>
        <w:t xml:space="preserve"> справ </w:t>
      </w:r>
      <w:r w:rsidR="009F6758" w:rsidRPr="008C6D8A">
        <w:rPr>
          <w:rFonts w:eastAsia="Lucida Sans Unicode"/>
          <w:sz w:val="28"/>
          <w:szCs w:val="28"/>
        </w:rPr>
        <w:t xml:space="preserve">надійшло </w:t>
      </w:r>
      <w:r w:rsidRPr="008C6D8A">
        <w:rPr>
          <w:rFonts w:eastAsia="Lucida Sans Unicode"/>
          <w:sz w:val="28"/>
          <w:szCs w:val="28"/>
        </w:rPr>
        <w:t>у першому півріччі 20</w:t>
      </w:r>
      <w:r w:rsidR="00576A23" w:rsidRPr="008C6D8A">
        <w:rPr>
          <w:rFonts w:eastAsia="Lucida Sans Unicode"/>
          <w:sz w:val="28"/>
          <w:szCs w:val="28"/>
        </w:rPr>
        <w:t>20</w:t>
      </w:r>
      <w:r w:rsidRPr="008C6D8A">
        <w:rPr>
          <w:rFonts w:eastAsia="Lucida Sans Unicode"/>
          <w:sz w:val="28"/>
          <w:szCs w:val="28"/>
        </w:rPr>
        <w:t xml:space="preserve"> року та </w:t>
      </w:r>
      <w:r w:rsidR="00DE1C7D" w:rsidRPr="008C6D8A">
        <w:rPr>
          <w:rFonts w:eastAsia="Lucida Sans Unicode"/>
          <w:sz w:val="28"/>
          <w:szCs w:val="28"/>
        </w:rPr>
        <w:t>67</w:t>
      </w:r>
      <w:r w:rsidRPr="008C6D8A">
        <w:rPr>
          <w:rFonts w:eastAsia="Lucida Sans Unicode"/>
          <w:sz w:val="28"/>
          <w:szCs w:val="28"/>
        </w:rPr>
        <w:t xml:space="preserve"> справ на місяць;</w:t>
      </w:r>
    </w:p>
    <w:p w:rsidR="000553CF" w:rsidRPr="008C6D8A" w:rsidRDefault="000553CF" w:rsidP="007B507F">
      <w:pPr>
        <w:ind w:firstLine="709"/>
        <w:jc w:val="both"/>
        <w:rPr>
          <w:rFonts w:eastAsia="Lucida Sans Unicode"/>
          <w:i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по справам та матеріалам кримінального провадження </w:t>
      </w:r>
      <w:r w:rsidR="00576A23" w:rsidRPr="008C6D8A">
        <w:rPr>
          <w:rFonts w:eastAsia="Lucida Sans Unicode"/>
          <w:i/>
          <w:sz w:val="28"/>
          <w:szCs w:val="28"/>
        </w:rPr>
        <w:t>–</w:t>
      </w:r>
      <w:r w:rsidRPr="008C6D8A">
        <w:rPr>
          <w:rFonts w:eastAsia="Lucida Sans Unicode"/>
          <w:i/>
          <w:sz w:val="28"/>
          <w:szCs w:val="28"/>
        </w:rPr>
        <w:t xml:space="preserve"> </w:t>
      </w:r>
      <w:r w:rsidR="00576A23" w:rsidRPr="008C6D8A">
        <w:rPr>
          <w:rFonts w:eastAsia="Lucida Sans Unicode"/>
          <w:sz w:val="28"/>
          <w:szCs w:val="28"/>
        </w:rPr>
        <w:t xml:space="preserve">загальне </w:t>
      </w:r>
      <w:r w:rsidR="00010BCD" w:rsidRPr="008C6D8A">
        <w:rPr>
          <w:rFonts w:eastAsia="Lucida Sans Unicode"/>
          <w:sz w:val="28"/>
          <w:szCs w:val="28"/>
        </w:rPr>
        <w:t>112</w:t>
      </w:r>
      <w:r w:rsidR="00576A23" w:rsidRPr="008C6D8A">
        <w:rPr>
          <w:rFonts w:eastAsia="Lucida Sans Unicode"/>
          <w:sz w:val="28"/>
          <w:szCs w:val="28"/>
        </w:rPr>
        <w:t xml:space="preserve"> справ</w:t>
      </w:r>
      <w:r w:rsidRPr="008C6D8A">
        <w:rPr>
          <w:rFonts w:eastAsia="Lucida Sans Unicode"/>
          <w:sz w:val="28"/>
          <w:szCs w:val="28"/>
        </w:rPr>
        <w:t xml:space="preserve"> та</w:t>
      </w:r>
      <w:r w:rsidR="00576A23" w:rsidRPr="008C6D8A">
        <w:rPr>
          <w:rFonts w:eastAsia="Lucida Sans Unicode"/>
          <w:sz w:val="28"/>
          <w:szCs w:val="28"/>
        </w:rPr>
        <w:t xml:space="preserve"> </w:t>
      </w:r>
      <w:r w:rsidR="00010BCD" w:rsidRPr="008C6D8A">
        <w:rPr>
          <w:rFonts w:eastAsia="Lucida Sans Unicode"/>
          <w:sz w:val="28"/>
          <w:szCs w:val="28"/>
        </w:rPr>
        <w:t xml:space="preserve">19 </w:t>
      </w:r>
      <w:r w:rsidRPr="008C6D8A">
        <w:rPr>
          <w:rFonts w:eastAsia="Lucida Sans Unicode"/>
          <w:sz w:val="28"/>
          <w:szCs w:val="28"/>
        </w:rPr>
        <w:t>справ на місяць;</w:t>
      </w:r>
    </w:p>
    <w:p w:rsidR="000553CF" w:rsidRPr="008C6D8A" w:rsidRDefault="000553CF" w:rsidP="007B507F">
      <w:pPr>
        <w:ind w:firstLine="709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по справам та матеріалам цивільного провадження </w:t>
      </w:r>
      <w:r w:rsidRPr="008C6D8A">
        <w:rPr>
          <w:rFonts w:eastAsia="Lucida Sans Unicode"/>
          <w:i/>
          <w:sz w:val="28"/>
          <w:szCs w:val="28"/>
        </w:rPr>
        <w:t xml:space="preserve">– </w:t>
      </w:r>
      <w:r w:rsidR="00576A23" w:rsidRPr="008C6D8A">
        <w:rPr>
          <w:rFonts w:eastAsia="Lucida Sans Unicode"/>
          <w:sz w:val="28"/>
          <w:szCs w:val="28"/>
        </w:rPr>
        <w:t xml:space="preserve">загальне </w:t>
      </w:r>
      <w:r w:rsidR="00010BCD" w:rsidRPr="008C6D8A">
        <w:rPr>
          <w:rFonts w:eastAsia="Lucida Sans Unicode"/>
          <w:sz w:val="28"/>
          <w:szCs w:val="28"/>
        </w:rPr>
        <w:t>102</w:t>
      </w:r>
      <w:r w:rsidRPr="008C6D8A">
        <w:rPr>
          <w:rFonts w:eastAsia="Lucida Sans Unicode"/>
          <w:sz w:val="28"/>
          <w:szCs w:val="28"/>
        </w:rPr>
        <w:t xml:space="preserve"> справи та</w:t>
      </w:r>
      <w:r w:rsidRPr="008C6D8A">
        <w:rPr>
          <w:rFonts w:eastAsia="Lucida Sans Unicode"/>
          <w:i/>
          <w:sz w:val="28"/>
          <w:szCs w:val="28"/>
        </w:rPr>
        <w:t xml:space="preserve"> </w:t>
      </w:r>
      <w:r w:rsidR="00010BCD" w:rsidRPr="008C6D8A">
        <w:rPr>
          <w:rFonts w:eastAsia="Lucida Sans Unicode"/>
          <w:sz w:val="28"/>
          <w:szCs w:val="28"/>
        </w:rPr>
        <w:t>17</w:t>
      </w:r>
      <w:r w:rsidRPr="008C6D8A">
        <w:rPr>
          <w:rFonts w:eastAsia="Lucida Sans Unicode"/>
          <w:sz w:val="28"/>
          <w:szCs w:val="28"/>
        </w:rPr>
        <w:t xml:space="preserve"> справ на місяць;</w:t>
      </w:r>
    </w:p>
    <w:p w:rsidR="000553CF" w:rsidRPr="008C6D8A" w:rsidRDefault="000553CF" w:rsidP="007B507F">
      <w:pPr>
        <w:ind w:firstLine="709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по справам та матеріалам адміністративного судочинства </w:t>
      </w:r>
      <w:r w:rsidRPr="008C6D8A">
        <w:rPr>
          <w:rFonts w:eastAsia="Lucida Sans Unicode"/>
          <w:i/>
          <w:sz w:val="28"/>
          <w:szCs w:val="28"/>
        </w:rPr>
        <w:t xml:space="preserve">– </w:t>
      </w:r>
      <w:r w:rsidR="00576A23" w:rsidRPr="008C6D8A">
        <w:rPr>
          <w:rFonts w:eastAsia="Lucida Sans Unicode"/>
          <w:sz w:val="28"/>
          <w:szCs w:val="28"/>
        </w:rPr>
        <w:t xml:space="preserve">загальне </w:t>
      </w:r>
      <w:r w:rsidR="00010BCD" w:rsidRPr="008C6D8A">
        <w:rPr>
          <w:rFonts w:eastAsia="Lucida Sans Unicode"/>
          <w:sz w:val="28"/>
          <w:szCs w:val="28"/>
        </w:rPr>
        <w:t xml:space="preserve">47 </w:t>
      </w:r>
      <w:r w:rsidRPr="008C6D8A">
        <w:rPr>
          <w:rFonts w:eastAsia="Lucida Sans Unicode"/>
          <w:sz w:val="28"/>
          <w:szCs w:val="28"/>
        </w:rPr>
        <w:t>справ та</w:t>
      </w:r>
      <w:r w:rsidRPr="008C6D8A">
        <w:rPr>
          <w:rFonts w:eastAsia="Lucida Sans Unicode"/>
          <w:i/>
          <w:sz w:val="28"/>
          <w:szCs w:val="28"/>
        </w:rPr>
        <w:t xml:space="preserve"> </w:t>
      </w:r>
      <w:r w:rsidR="00010BCD" w:rsidRPr="008C6D8A">
        <w:rPr>
          <w:rFonts w:eastAsia="Lucida Sans Unicode"/>
          <w:sz w:val="28"/>
          <w:szCs w:val="28"/>
        </w:rPr>
        <w:t>8</w:t>
      </w:r>
      <w:r w:rsidRPr="008C6D8A">
        <w:rPr>
          <w:rFonts w:eastAsia="Lucida Sans Unicode"/>
          <w:sz w:val="28"/>
          <w:szCs w:val="28"/>
        </w:rPr>
        <w:t xml:space="preserve"> справ на місяць;</w:t>
      </w:r>
    </w:p>
    <w:p w:rsidR="000553CF" w:rsidRPr="008C6D8A" w:rsidRDefault="000553CF" w:rsidP="007B507F">
      <w:pPr>
        <w:ind w:firstLine="709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по справам та матеріалам про адміністративні правопорушення </w:t>
      </w:r>
      <w:r w:rsidR="00576A23" w:rsidRPr="008C6D8A">
        <w:rPr>
          <w:rFonts w:eastAsia="Lucida Sans Unicode"/>
          <w:sz w:val="28"/>
          <w:szCs w:val="28"/>
        </w:rPr>
        <w:t>–</w:t>
      </w:r>
      <w:r w:rsidRPr="008C6D8A">
        <w:rPr>
          <w:rFonts w:eastAsia="Lucida Sans Unicode"/>
          <w:sz w:val="28"/>
          <w:szCs w:val="28"/>
        </w:rPr>
        <w:t xml:space="preserve"> загальне </w:t>
      </w:r>
      <w:r w:rsidR="00010BCD" w:rsidRPr="008C6D8A">
        <w:rPr>
          <w:rFonts w:eastAsia="Lucida Sans Unicode"/>
          <w:sz w:val="28"/>
          <w:szCs w:val="28"/>
        </w:rPr>
        <w:t>139</w:t>
      </w:r>
      <w:r w:rsidRPr="008C6D8A">
        <w:rPr>
          <w:rFonts w:eastAsia="Lucida Sans Unicode"/>
          <w:sz w:val="28"/>
          <w:szCs w:val="28"/>
        </w:rPr>
        <w:t xml:space="preserve"> справ та</w:t>
      </w:r>
      <w:r w:rsidRPr="008C6D8A">
        <w:rPr>
          <w:rFonts w:eastAsia="Lucida Sans Unicode"/>
          <w:i/>
          <w:sz w:val="28"/>
          <w:szCs w:val="28"/>
        </w:rPr>
        <w:t xml:space="preserve"> </w:t>
      </w:r>
      <w:r w:rsidR="00010BCD" w:rsidRPr="008C6D8A">
        <w:rPr>
          <w:rFonts w:eastAsia="Lucida Sans Unicode"/>
          <w:sz w:val="28"/>
          <w:szCs w:val="28"/>
        </w:rPr>
        <w:t>23</w:t>
      </w:r>
      <w:r w:rsidRPr="008C6D8A">
        <w:rPr>
          <w:rFonts w:eastAsia="Lucida Sans Unicode"/>
          <w:sz w:val="28"/>
          <w:szCs w:val="28"/>
        </w:rPr>
        <w:t xml:space="preserve"> справ</w:t>
      </w:r>
      <w:r w:rsidR="00010BCD" w:rsidRPr="008C6D8A">
        <w:rPr>
          <w:rFonts w:eastAsia="Lucida Sans Unicode"/>
          <w:sz w:val="28"/>
          <w:szCs w:val="28"/>
        </w:rPr>
        <w:t>и</w:t>
      </w:r>
      <w:r w:rsidRPr="008C6D8A">
        <w:rPr>
          <w:rFonts w:eastAsia="Lucida Sans Unicode"/>
          <w:sz w:val="28"/>
          <w:szCs w:val="28"/>
        </w:rPr>
        <w:t xml:space="preserve"> на місяць.</w:t>
      </w:r>
    </w:p>
    <w:p w:rsidR="000553CF" w:rsidRPr="008C6D8A" w:rsidRDefault="000553CF" w:rsidP="007B507F">
      <w:pPr>
        <w:ind w:firstLine="709"/>
        <w:jc w:val="both"/>
        <w:rPr>
          <w:rFonts w:eastAsia="Lucida Sans Unicode"/>
          <w:sz w:val="28"/>
          <w:szCs w:val="28"/>
        </w:rPr>
      </w:pPr>
    </w:p>
    <w:p w:rsidR="000553CF" w:rsidRPr="008C6D8A" w:rsidRDefault="00010BCD" w:rsidP="007B507F">
      <w:pPr>
        <w:ind w:firstLine="709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>С</w:t>
      </w:r>
      <w:r w:rsidR="000553CF" w:rsidRPr="008C6D8A">
        <w:rPr>
          <w:rFonts w:eastAsia="Lucida Sans Unicode"/>
          <w:sz w:val="28"/>
          <w:szCs w:val="28"/>
        </w:rPr>
        <w:t>удд</w:t>
      </w:r>
      <w:r w:rsidRPr="008C6D8A">
        <w:rPr>
          <w:rFonts w:eastAsia="Lucida Sans Unicode"/>
          <w:sz w:val="28"/>
          <w:szCs w:val="28"/>
        </w:rPr>
        <w:t>я</w:t>
      </w:r>
      <w:r w:rsidR="000553CF" w:rsidRPr="008C6D8A">
        <w:rPr>
          <w:rFonts w:eastAsia="Lucida Sans Unicode"/>
          <w:sz w:val="28"/>
          <w:szCs w:val="28"/>
        </w:rPr>
        <w:t xml:space="preserve"> Данчук В.В.</w:t>
      </w:r>
      <w:r w:rsidRPr="008C6D8A">
        <w:rPr>
          <w:rFonts w:eastAsia="Lucida Sans Unicode"/>
          <w:sz w:val="28"/>
          <w:szCs w:val="28"/>
        </w:rPr>
        <w:t xml:space="preserve"> з 15.06.2020 року перебував у щорічній відпустці, тому розрахунок </w:t>
      </w:r>
      <w:r w:rsidR="000553CF" w:rsidRPr="008C6D8A">
        <w:rPr>
          <w:rFonts w:eastAsia="Lucida Sans Unicode"/>
          <w:sz w:val="28"/>
          <w:szCs w:val="28"/>
        </w:rPr>
        <w:t>навантаження з надходження справ та матеріалів</w:t>
      </w:r>
      <w:r w:rsidRPr="008C6D8A">
        <w:rPr>
          <w:rFonts w:eastAsia="Lucida Sans Unicode"/>
          <w:sz w:val="28"/>
          <w:szCs w:val="28"/>
        </w:rPr>
        <w:t xml:space="preserve"> прово</w:t>
      </w:r>
      <w:r w:rsidR="009B5DE9" w:rsidRPr="008C6D8A">
        <w:rPr>
          <w:rFonts w:eastAsia="Lucida Sans Unicode"/>
          <w:sz w:val="28"/>
          <w:szCs w:val="28"/>
        </w:rPr>
        <w:t>див</w:t>
      </w:r>
      <w:r w:rsidRPr="008C6D8A">
        <w:rPr>
          <w:rFonts w:eastAsia="Lucida Sans Unicode"/>
          <w:sz w:val="28"/>
          <w:szCs w:val="28"/>
        </w:rPr>
        <w:t>ся за 5 місяців і</w:t>
      </w:r>
      <w:r w:rsidR="000553CF" w:rsidRPr="008C6D8A">
        <w:rPr>
          <w:rFonts w:eastAsia="Lucida Sans Unicode"/>
          <w:sz w:val="28"/>
          <w:szCs w:val="28"/>
        </w:rPr>
        <w:t xml:space="preserve"> станови</w:t>
      </w:r>
      <w:r w:rsidR="009B5DE9" w:rsidRPr="008C6D8A">
        <w:rPr>
          <w:rFonts w:eastAsia="Lucida Sans Unicode"/>
          <w:sz w:val="28"/>
          <w:szCs w:val="28"/>
        </w:rPr>
        <w:t>ть</w:t>
      </w:r>
      <w:r w:rsidR="000553CF" w:rsidRPr="008C6D8A">
        <w:rPr>
          <w:rFonts w:eastAsia="Lucida Sans Unicode"/>
          <w:sz w:val="28"/>
          <w:szCs w:val="28"/>
        </w:rPr>
        <w:t xml:space="preserve">: </w:t>
      </w:r>
    </w:p>
    <w:p w:rsidR="007B507F" w:rsidRPr="008C6D8A" w:rsidRDefault="007B507F" w:rsidP="007B507F">
      <w:pPr>
        <w:ind w:firstLine="709"/>
        <w:jc w:val="both"/>
        <w:rPr>
          <w:rFonts w:eastAsia="Lucida Sans Unicode"/>
          <w:i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загальне – </w:t>
      </w:r>
      <w:r w:rsidR="00010BCD" w:rsidRPr="008C6D8A">
        <w:rPr>
          <w:rFonts w:eastAsia="Lucida Sans Unicode"/>
          <w:sz w:val="28"/>
          <w:szCs w:val="28"/>
        </w:rPr>
        <w:t>275</w:t>
      </w:r>
      <w:r w:rsidRPr="008C6D8A">
        <w:rPr>
          <w:rFonts w:eastAsia="Lucida Sans Unicode"/>
          <w:sz w:val="28"/>
          <w:szCs w:val="28"/>
        </w:rPr>
        <w:t xml:space="preserve"> справ </w:t>
      </w:r>
      <w:r w:rsidR="00010BCD" w:rsidRPr="008C6D8A">
        <w:rPr>
          <w:rFonts w:eastAsia="Lucida Sans Unicode"/>
          <w:sz w:val="28"/>
          <w:szCs w:val="28"/>
        </w:rPr>
        <w:t xml:space="preserve">надійшло </w:t>
      </w:r>
      <w:r w:rsidRPr="008C6D8A">
        <w:rPr>
          <w:rFonts w:eastAsia="Lucida Sans Unicode"/>
          <w:sz w:val="28"/>
          <w:szCs w:val="28"/>
        </w:rPr>
        <w:t xml:space="preserve">у першому півріччі 2020 року та </w:t>
      </w:r>
      <w:r w:rsidR="00010BCD" w:rsidRPr="008C6D8A">
        <w:rPr>
          <w:rFonts w:eastAsia="Lucida Sans Unicode"/>
          <w:sz w:val="28"/>
          <w:szCs w:val="28"/>
        </w:rPr>
        <w:t>55</w:t>
      </w:r>
      <w:r w:rsidRPr="008C6D8A">
        <w:rPr>
          <w:rFonts w:eastAsia="Lucida Sans Unicode"/>
          <w:sz w:val="28"/>
          <w:szCs w:val="28"/>
        </w:rPr>
        <w:t xml:space="preserve"> справ на місяць;</w:t>
      </w:r>
    </w:p>
    <w:p w:rsidR="007B507F" w:rsidRPr="008C6D8A" w:rsidRDefault="007B507F" w:rsidP="007B507F">
      <w:pPr>
        <w:ind w:firstLine="709"/>
        <w:jc w:val="both"/>
        <w:rPr>
          <w:rFonts w:eastAsia="Lucida Sans Unicode"/>
          <w:i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по справам та матеріалам кримінального провадження </w:t>
      </w:r>
      <w:r w:rsidRPr="008C6D8A">
        <w:rPr>
          <w:rFonts w:eastAsia="Lucida Sans Unicode"/>
          <w:i/>
          <w:sz w:val="28"/>
          <w:szCs w:val="28"/>
        </w:rPr>
        <w:t xml:space="preserve">– </w:t>
      </w:r>
      <w:r w:rsidRPr="008C6D8A">
        <w:rPr>
          <w:rFonts w:eastAsia="Lucida Sans Unicode"/>
          <w:sz w:val="28"/>
          <w:szCs w:val="28"/>
        </w:rPr>
        <w:t xml:space="preserve">загальне </w:t>
      </w:r>
      <w:r w:rsidR="00010BCD" w:rsidRPr="008C6D8A">
        <w:rPr>
          <w:rFonts w:eastAsia="Lucida Sans Unicode"/>
          <w:sz w:val="28"/>
          <w:szCs w:val="28"/>
        </w:rPr>
        <w:t>70</w:t>
      </w:r>
      <w:r w:rsidRPr="008C6D8A">
        <w:rPr>
          <w:rFonts w:eastAsia="Lucida Sans Unicode"/>
          <w:sz w:val="28"/>
          <w:szCs w:val="28"/>
        </w:rPr>
        <w:t xml:space="preserve"> справ та </w:t>
      </w:r>
      <w:r w:rsidR="00010BCD" w:rsidRPr="008C6D8A">
        <w:rPr>
          <w:rFonts w:eastAsia="Lucida Sans Unicode"/>
          <w:sz w:val="28"/>
          <w:szCs w:val="28"/>
        </w:rPr>
        <w:t>14</w:t>
      </w:r>
      <w:r w:rsidRPr="008C6D8A">
        <w:rPr>
          <w:rFonts w:eastAsia="Lucida Sans Unicode"/>
          <w:sz w:val="28"/>
          <w:szCs w:val="28"/>
        </w:rPr>
        <w:t xml:space="preserve"> справ на місяць;</w:t>
      </w:r>
    </w:p>
    <w:p w:rsidR="007B507F" w:rsidRPr="008C6D8A" w:rsidRDefault="007B507F" w:rsidP="007B507F">
      <w:pPr>
        <w:ind w:firstLine="709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по справам та матеріалам цивільного провадження </w:t>
      </w:r>
      <w:r w:rsidRPr="008C6D8A">
        <w:rPr>
          <w:rFonts w:eastAsia="Lucida Sans Unicode"/>
          <w:i/>
          <w:sz w:val="28"/>
          <w:szCs w:val="28"/>
        </w:rPr>
        <w:t xml:space="preserve">– </w:t>
      </w:r>
      <w:r w:rsidRPr="008C6D8A">
        <w:rPr>
          <w:rFonts w:eastAsia="Lucida Sans Unicode"/>
          <w:sz w:val="28"/>
          <w:szCs w:val="28"/>
        </w:rPr>
        <w:t xml:space="preserve">загальне </w:t>
      </w:r>
      <w:r w:rsidR="00010BCD" w:rsidRPr="008C6D8A">
        <w:rPr>
          <w:rFonts w:eastAsia="Lucida Sans Unicode"/>
          <w:sz w:val="28"/>
          <w:szCs w:val="28"/>
        </w:rPr>
        <w:t>49</w:t>
      </w:r>
      <w:r w:rsidRPr="008C6D8A">
        <w:rPr>
          <w:rFonts w:eastAsia="Lucida Sans Unicode"/>
          <w:sz w:val="28"/>
          <w:szCs w:val="28"/>
        </w:rPr>
        <w:t xml:space="preserve"> справ та</w:t>
      </w:r>
      <w:r w:rsidRPr="008C6D8A">
        <w:rPr>
          <w:rFonts w:eastAsia="Lucida Sans Unicode"/>
          <w:i/>
          <w:sz w:val="28"/>
          <w:szCs w:val="28"/>
        </w:rPr>
        <w:t xml:space="preserve"> </w:t>
      </w:r>
      <w:r w:rsidR="00010BCD" w:rsidRPr="008C6D8A">
        <w:rPr>
          <w:rFonts w:eastAsia="Lucida Sans Unicode"/>
          <w:sz w:val="28"/>
          <w:szCs w:val="28"/>
        </w:rPr>
        <w:t>10</w:t>
      </w:r>
      <w:r w:rsidRPr="008C6D8A">
        <w:rPr>
          <w:rFonts w:eastAsia="Lucida Sans Unicode"/>
          <w:sz w:val="28"/>
          <w:szCs w:val="28"/>
        </w:rPr>
        <w:t xml:space="preserve"> справ на місяць;</w:t>
      </w:r>
    </w:p>
    <w:p w:rsidR="007B507F" w:rsidRPr="008C6D8A" w:rsidRDefault="007B507F" w:rsidP="007B507F">
      <w:pPr>
        <w:ind w:firstLine="709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по справам та матеріалам адміністративного судочинства </w:t>
      </w:r>
      <w:r w:rsidRPr="008C6D8A">
        <w:rPr>
          <w:rFonts w:eastAsia="Lucida Sans Unicode"/>
          <w:i/>
          <w:sz w:val="28"/>
          <w:szCs w:val="28"/>
        </w:rPr>
        <w:t xml:space="preserve">– </w:t>
      </w:r>
      <w:r w:rsidRPr="008C6D8A">
        <w:rPr>
          <w:rFonts w:eastAsia="Lucida Sans Unicode"/>
          <w:sz w:val="28"/>
          <w:szCs w:val="28"/>
        </w:rPr>
        <w:t xml:space="preserve">загальне </w:t>
      </w:r>
      <w:r w:rsidR="00010BCD" w:rsidRPr="008C6D8A">
        <w:rPr>
          <w:rFonts w:eastAsia="Lucida Sans Unicode"/>
          <w:sz w:val="28"/>
          <w:szCs w:val="28"/>
        </w:rPr>
        <w:t>51</w:t>
      </w:r>
      <w:r w:rsidRPr="008C6D8A">
        <w:rPr>
          <w:rFonts w:eastAsia="Lucida Sans Unicode"/>
          <w:sz w:val="28"/>
          <w:szCs w:val="28"/>
        </w:rPr>
        <w:t xml:space="preserve"> справ</w:t>
      </w:r>
      <w:r w:rsidR="00010BCD" w:rsidRPr="008C6D8A">
        <w:rPr>
          <w:rFonts w:eastAsia="Lucida Sans Unicode"/>
          <w:sz w:val="28"/>
          <w:szCs w:val="28"/>
        </w:rPr>
        <w:t>а</w:t>
      </w:r>
      <w:r w:rsidRPr="008C6D8A">
        <w:rPr>
          <w:rFonts w:eastAsia="Lucida Sans Unicode"/>
          <w:sz w:val="28"/>
          <w:szCs w:val="28"/>
        </w:rPr>
        <w:t xml:space="preserve"> та</w:t>
      </w:r>
      <w:r w:rsidRPr="008C6D8A">
        <w:rPr>
          <w:rFonts w:eastAsia="Lucida Sans Unicode"/>
          <w:i/>
          <w:sz w:val="28"/>
          <w:szCs w:val="28"/>
        </w:rPr>
        <w:t xml:space="preserve"> </w:t>
      </w:r>
      <w:r w:rsidR="00010BCD" w:rsidRPr="008C6D8A">
        <w:rPr>
          <w:rFonts w:eastAsia="Lucida Sans Unicode"/>
          <w:sz w:val="28"/>
          <w:szCs w:val="28"/>
        </w:rPr>
        <w:t xml:space="preserve">10 </w:t>
      </w:r>
      <w:r w:rsidRPr="008C6D8A">
        <w:rPr>
          <w:rFonts w:eastAsia="Lucida Sans Unicode"/>
          <w:sz w:val="28"/>
          <w:szCs w:val="28"/>
        </w:rPr>
        <w:t>справ на місяць;</w:t>
      </w:r>
    </w:p>
    <w:p w:rsidR="007B507F" w:rsidRPr="008C6D8A" w:rsidRDefault="007B507F" w:rsidP="007B507F">
      <w:pPr>
        <w:ind w:firstLine="709"/>
        <w:jc w:val="both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по справам та матеріалам про адміністративні правопорушення – загальне </w:t>
      </w:r>
      <w:r w:rsidR="00010BCD" w:rsidRPr="008C6D8A">
        <w:rPr>
          <w:rFonts w:eastAsia="Lucida Sans Unicode"/>
          <w:sz w:val="28"/>
          <w:szCs w:val="28"/>
        </w:rPr>
        <w:t>105</w:t>
      </w:r>
      <w:r w:rsidRPr="008C6D8A">
        <w:rPr>
          <w:rFonts w:eastAsia="Lucida Sans Unicode"/>
          <w:sz w:val="28"/>
          <w:szCs w:val="28"/>
        </w:rPr>
        <w:t xml:space="preserve"> справ та</w:t>
      </w:r>
      <w:r w:rsidRPr="008C6D8A">
        <w:rPr>
          <w:rFonts w:eastAsia="Lucida Sans Unicode"/>
          <w:i/>
          <w:sz w:val="28"/>
          <w:szCs w:val="28"/>
        </w:rPr>
        <w:t xml:space="preserve"> </w:t>
      </w:r>
      <w:r w:rsidR="00010BCD" w:rsidRPr="008C6D8A">
        <w:rPr>
          <w:rFonts w:eastAsia="Lucida Sans Unicode"/>
          <w:sz w:val="28"/>
          <w:szCs w:val="28"/>
        </w:rPr>
        <w:t>21</w:t>
      </w:r>
      <w:r w:rsidRPr="008C6D8A">
        <w:rPr>
          <w:rFonts w:eastAsia="Lucida Sans Unicode"/>
          <w:sz w:val="28"/>
          <w:szCs w:val="28"/>
        </w:rPr>
        <w:t xml:space="preserve"> справ</w:t>
      </w:r>
      <w:r w:rsidR="00010BCD" w:rsidRPr="008C6D8A">
        <w:rPr>
          <w:rFonts w:eastAsia="Lucida Sans Unicode"/>
          <w:sz w:val="28"/>
          <w:szCs w:val="28"/>
        </w:rPr>
        <w:t>а</w:t>
      </w:r>
      <w:r w:rsidRPr="008C6D8A">
        <w:rPr>
          <w:rFonts w:eastAsia="Lucida Sans Unicode"/>
          <w:sz w:val="28"/>
          <w:szCs w:val="28"/>
        </w:rPr>
        <w:t xml:space="preserve"> на місяць.</w:t>
      </w:r>
    </w:p>
    <w:p w:rsidR="000553CF" w:rsidRPr="008C6D8A" w:rsidRDefault="000553CF" w:rsidP="00576A23">
      <w:pPr>
        <w:jc w:val="both"/>
        <w:rPr>
          <w:rFonts w:eastAsia="Lucida Sans Unicode"/>
          <w:sz w:val="28"/>
          <w:szCs w:val="28"/>
        </w:rPr>
      </w:pPr>
    </w:p>
    <w:p w:rsidR="007B507F" w:rsidRPr="008C6D8A" w:rsidRDefault="000553CF" w:rsidP="007B507F">
      <w:pPr>
        <w:ind w:left="15" w:firstLine="720"/>
        <w:jc w:val="both"/>
        <w:rPr>
          <w:sz w:val="28"/>
          <w:szCs w:val="28"/>
        </w:rPr>
      </w:pPr>
      <w:r w:rsidRPr="008C6D8A">
        <w:rPr>
          <w:sz w:val="28"/>
          <w:szCs w:val="28"/>
        </w:rPr>
        <w:t>Результати даного аналізу ще раз підтверджують, що якість та належну оперативність здійснення правосуддя можна досягти, забезпечивши оптимальне навантаження на кожного суддю.</w:t>
      </w:r>
    </w:p>
    <w:p w:rsidR="000553CF" w:rsidRPr="008C6D8A" w:rsidRDefault="000553CF" w:rsidP="007B507F">
      <w:pPr>
        <w:ind w:left="15" w:firstLine="720"/>
        <w:jc w:val="both"/>
        <w:rPr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 xml:space="preserve">Проведений аналіз свідчить про </w:t>
      </w:r>
      <w:r w:rsidRPr="008C6D8A">
        <w:rPr>
          <w:color w:val="000000"/>
          <w:sz w:val="28"/>
          <w:szCs w:val="28"/>
          <w:shd w:val="clear" w:color="auto" w:fill="FFFFFF"/>
        </w:rPr>
        <w:t>те, що Лугинським районним судом Житомирської області в першому півріччі 20</w:t>
      </w:r>
      <w:r w:rsidR="007B507F" w:rsidRPr="008C6D8A">
        <w:rPr>
          <w:color w:val="000000"/>
          <w:sz w:val="28"/>
          <w:szCs w:val="28"/>
          <w:shd w:val="clear" w:color="auto" w:fill="FFFFFF"/>
        </w:rPr>
        <w:t>20</w:t>
      </w:r>
      <w:r w:rsidRPr="008C6D8A">
        <w:rPr>
          <w:color w:val="000000"/>
          <w:sz w:val="28"/>
          <w:szCs w:val="28"/>
          <w:shd w:val="clear" w:color="auto" w:fill="FFFFFF"/>
        </w:rPr>
        <w:t xml:space="preserve"> року проведена значна робота, по її об'єму,</w:t>
      </w:r>
      <w:r w:rsidR="007B507F" w:rsidRPr="008C6D8A">
        <w:rPr>
          <w:color w:val="000000"/>
          <w:sz w:val="28"/>
          <w:szCs w:val="28"/>
          <w:shd w:val="clear" w:color="auto" w:fill="FFFFFF"/>
        </w:rPr>
        <w:t xml:space="preserve"> </w:t>
      </w:r>
      <w:r w:rsidRPr="008C6D8A">
        <w:rPr>
          <w:color w:val="000000"/>
          <w:sz w:val="28"/>
          <w:szCs w:val="28"/>
          <w:shd w:val="clear" w:color="auto" w:fill="FFFFFF"/>
        </w:rPr>
        <w:t>по розгляду</w:t>
      </w:r>
      <w:r w:rsidR="007B507F" w:rsidRPr="008C6D8A">
        <w:rPr>
          <w:color w:val="000000"/>
          <w:sz w:val="28"/>
          <w:szCs w:val="28"/>
          <w:shd w:val="clear" w:color="auto" w:fill="FFFFFF"/>
        </w:rPr>
        <w:t xml:space="preserve"> </w:t>
      </w:r>
      <w:r w:rsidRPr="008C6D8A">
        <w:rPr>
          <w:color w:val="000000"/>
          <w:sz w:val="28"/>
          <w:szCs w:val="28"/>
          <w:shd w:val="clear" w:color="auto" w:fill="FFFFFF"/>
        </w:rPr>
        <w:t>судових справ.</w:t>
      </w:r>
      <w:r w:rsidRPr="008C6D8A">
        <w:rPr>
          <w:rFonts w:eastAsia="Lucida Sans Unicode"/>
          <w:bCs/>
          <w:sz w:val="28"/>
          <w:szCs w:val="28"/>
        </w:rPr>
        <w:t xml:space="preserve"> </w:t>
      </w:r>
      <w:r w:rsidRPr="008C6D8A">
        <w:rPr>
          <w:sz w:val="28"/>
          <w:szCs w:val="28"/>
        </w:rPr>
        <w:t>Діяльність суду була спрямована на забезпечення якісного стану здійснення судочинства та вжиття всіх заходів для максимально ефективного і повного захисту конституційних прав і свобод людини, прав та інтересів юридичних осіб та держави.</w:t>
      </w:r>
    </w:p>
    <w:p w:rsidR="000553CF" w:rsidRPr="008C6D8A" w:rsidRDefault="000553CF" w:rsidP="000553CF">
      <w:pPr>
        <w:ind w:firstLine="630"/>
        <w:jc w:val="both"/>
        <w:rPr>
          <w:rFonts w:eastAsia="Lucida Sans Unicode"/>
          <w:bCs/>
          <w:sz w:val="28"/>
          <w:szCs w:val="28"/>
        </w:rPr>
      </w:pPr>
      <w:r w:rsidRPr="008C6D8A">
        <w:rPr>
          <w:rFonts w:eastAsia="Lucida Sans Unicode"/>
          <w:bCs/>
          <w:sz w:val="28"/>
          <w:szCs w:val="28"/>
        </w:rPr>
        <w:lastRenderedPageBreak/>
        <w:t xml:space="preserve">Кількість справ та матеріалів, що перебувала на розгляді </w:t>
      </w:r>
      <w:r w:rsidR="007B507F" w:rsidRPr="008C6D8A">
        <w:rPr>
          <w:color w:val="000000"/>
          <w:sz w:val="28"/>
          <w:szCs w:val="28"/>
          <w:shd w:val="clear" w:color="auto" w:fill="FFFFFF"/>
        </w:rPr>
        <w:t xml:space="preserve">в першому півріччі 2020 </w:t>
      </w:r>
      <w:r w:rsidRPr="008C6D8A">
        <w:rPr>
          <w:color w:val="000000"/>
          <w:sz w:val="28"/>
          <w:szCs w:val="28"/>
          <w:shd w:val="clear" w:color="auto" w:fill="FFFFFF"/>
        </w:rPr>
        <w:t xml:space="preserve">року </w:t>
      </w:r>
      <w:r w:rsidR="009B5DE9" w:rsidRPr="008C6D8A">
        <w:rPr>
          <w:rFonts w:eastAsia="Lucida Sans Unicode"/>
          <w:bCs/>
          <w:sz w:val="28"/>
          <w:szCs w:val="28"/>
        </w:rPr>
        <w:t>зменшилася</w:t>
      </w:r>
      <w:r w:rsidRPr="008C6D8A">
        <w:rPr>
          <w:rFonts w:eastAsia="Lucida Sans Unicode"/>
          <w:bCs/>
          <w:sz w:val="28"/>
          <w:szCs w:val="28"/>
        </w:rPr>
        <w:t xml:space="preserve"> порівняно </w:t>
      </w:r>
      <w:r w:rsidRPr="008C6D8A">
        <w:rPr>
          <w:color w:val="000000"/>
          <w:sz w:val="28"/>
          <w:szCs w:val="28"/>
          <w:shd w:val="clear" w:color="auto" w:fill="FFFFFF"/>
        </w:rPr>
        <w:t>з першим півріччям 20</w:t>
      </w:r>
      <w:r w:rsidR="007B507F" w:rsidRPr="008C6D8A">
        <w:rPr>
          <w:color w:val="000000"/>
          <w:sz w:val="28"/>
          <w:szCs w:val="28"/>
          <w:shd w:val="clear" w:color="auto" w:fill="FFFFFF"/>
        </w:rPr>
        <w:t>19</w:t>
      </w:r>
      <w:r w:rsidRPr="008C6D8A">
        <w:rPr>
          <w:color w:val="000000"/>
          <w:sz w:val="28"/>
          <w:szCs w:val="28"/>
          <w:shd w:val="clear" w:color="auto" w:fill="FFFFFF"/>
        </w:rPr>
        <w:t xml:space="preserve"> року</w:t>
      </w:r>
      <w:r w:rsidR="007B507F" w:rsidRPr="008C6D8A">
        <w:rPr>
          <w:color w:val="000000"/>
          <w:sz w:val="28"/>
          <w:szCs w:val="28"/>
          <w:shd w:val="clear" w:color="auto" w:fill="FFFFFF"/>
        </w:rPr>
        <w:t>, однак надходження справ про адміністративні правопорушення збільшилось на 51 справу</w:t>
      </w:r>
      <w:r w:rsidRPr="008C6D8A">
        <w:rPr>
          <w:rFonts w:eastAsia="Lucida Sans Unicode"/>
          <w:bCs/>
          <w:sz w:val="28"/>
          <w:szCs w:val="28"/>
        </w:rPr>
        <w:t xml:space="preserve">. </w:t>
      </w:r>
    </w:p>
    <w:p w:rsidR="000553CF" w:rsidRPr="008C6D8A" w:rsidRDefault="000553CF" w:rsidP="000553CF">
      <w:pPr>
        <w:ind w:left="15" w:firstLine="675"/>
        <w:jc w:val="both"/>
        <w:rPr>
          <w:color w:val="000000"/>
          <w:sz w:val="28"/>
          <w:szCs w:val="28"/>
          <w:shd w:val="clear" w:color="auto" w:fill="FFFFFF"/>
        </w:rPr>
      </w:pPr>
      <w:r w:rsidRPr="008C6D8A">
        <w:rPr>
          <w:color w:val="000000"/>
          <w:sz w:val="28"/>
          <w:szCs w:val="28"/>
          <w:shd w:val="clear" w:color="auto" w:fill="FFFFFF"/>
        </w:rPr>
        <w:t xml:space="preserve">В суді постійно проводяться оперативні наради та збори суддів з приводу покращення якості розгляду судових справ та дотримання встановлених законом строків їх розгляду. </w:t>
      </w:r>
    </w:p>
    <w:p w:rsidR="000553CF" w:rsidRPr="008C6D8A" w:rsidRDefault="000553CF" w:rsidP="000553CF">
      <w:pPr>
        <w:ind w:left="15" w:firstLine="675"/>
        <w:jc w:val="both"/>
        <w:rPr>
          <w:rFonts w:eastAsia="Lucida Sans Unicode"/>
          <w:sz w:val="28"/>
          <w:szCs w:val="28"/>
        </w:rPr>
      </w:pPr>
      <w:r w:rsidRPr="008C6D8A">
        <w:rPr>
          <w:color w:val="000000"/>
          <w:sz w:val="28"/>
          <w:szCs w:val="28"/>
          <w:shd w:val="clear" w:color="auto" w:fill="FFFFFF"/>
        </w:rPr>
        <w:t>Судом виконуються всі вимоги законодавства щодо ефективного та своєчасного розгляду справ, що знаходяться в провадженні суду.</w:t>
      </w:r>
    </w:p>
    <w:p w:rsidR="00034509" w:rsidRPr="008C6D8A" w:rsidRDefault="00034509" w:rsidP="00034509">
      <w:pPr>
        <w:ind w:firstLine="15"/>
        <w:rPr>
          <w:rFonts w:eastAsia="Lucida Sans Unicode"/>
          <w:sz w:val="28"/>
          <w:szCs w:val="28"/>
        </w:rPr>
      </w:pPr>
    </w:p>
    <w:p w:rsidR="00034509" w:rsidRPr="008C6D8A" w:rsidRDefault="00034509" w:rsidP="00034509">
      <w:pPr>
        <w:ind w:firstLine="690"/>
        <w:rPr>
          <w:rFonts w:eastAsia="Lucida Sans Unicode"/>
          <w:sz w:val="28"/>
          <w:szCs w:val="28"/>
        </w:rPr>
      </w:pPr>
      <w:r w:rsidRPr="008C6D8A">
        <w:rPr>
          <w:rFonts w:eastAsia="Lucida Sans Unicode"/>
          <w:sz w:val="28"/>
          <w:szCs w:val="28"/>
        </w:rPr>
        <w:t>Помічник судді</w:t>
      </w:r>
      <w:r w:rsidRPr="008C6D8A">
        <w:rPr>
          <w:rFonts w:eastAsia="Lucida Sans Unicode"/>
          <w:sz w:val="28"/>
          <w:szCs w:val="28"/>
        </w:rPr>
        <w:tab/>
      </w:r>
      <w:r w:rsidRPr="008C6D8A">
        <w:rPr>
          <w:rFonts w:eastAsia="Lucida Sans Unicode"/>
          <w:sz w:val="28"/>
          <w:szCs w:val="28"/>
        </w:rPr>
        <w:tab/>
      </w:r>
      <w:r w:rsidRPr="008C6D8A">
        <w:rPr>
          <w:rFonts w:eastAsia="Lucida Sans Unicode"/>
          <w:sz w:val="28"/>
          <w:szCs w:val="28"/>
        </w:rPr>
        <w:tab/>
      </w:r>
      <w:r w:rsidRPr="008C6D8A">
        <w:rPr>
          <w:rFonts w:eastAsia="Lucida Sans Unicode"/>
          <w:sz w:val="28"/>
          <w:szCs w:val="28"/>
        </w:rPr>
        <w:tab/>
      </w:r>
      <w:r w:rsidRPr="008C6D8A">
        <w:rPr>
          <w:rFonts w:eastAsia="Lucida Sans Unicode"/>
          <w:sz w:val="28"/>
          <w:szCs w:val="28"/>
        </w:rPr>
        <w:tab/>
      </w:r>
      <w:r w:rsidRPr="008C6D8A">
        <w:rPr>
          <w:rFonts w:eastAsia="Lucida Sans Unicode"/>
          <w:sz w:val="28"/>
          <w:szCs w:val="28"/>
        </w:rPr>
        <w:tab/>
      </w:r>
      <w:r w:rsidRPr="008C6D8A">
        <w:rPr>
          <w:rFonts w:eastAsia="Lucida Sans Unicode"/>
          <w:sz w:val="28"/>
          <w:szCs w:val="28"/>
        </w:rPr>
        <w:tab/>
        <w:t>Л. А. Бардушко</w:t>
      </w:r>
    </w:p>
    <w:p w:rsidR="004C583E" w:rsidRPr="008C6D8A" w:rsidRDefault="008C6D8A"/>
    <w:sectPr w:rsidR="004C583E" w:rsidRPr="008C6D8A" w:rsidSect="007D7D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D24"/>
    <w:multiLevelType w:val="hybridMultilevel"/>
    <w:tmpl w:val="D0EED9C6"/>
    <w:lvl w:ilvl="0" w:tplc="F0FCB628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34509"/>
    <w:rsid w:val="00000A73"/>
    <w:rsid w:val="0000227A"/>
    <w:rsid w:val="0000253D"/>
    <w:rsid w:val="00002851"/>
    <w:rsid w:val="00004A54"/>
    <w:rsid w:val="00006666"/>
    <w:rsid w:val="0001001D"/>
    <w:rsid w:val="000109A3"/>
    <w:rsid w:val="00010BCD"/>
    <w:rsid w:val="00011016"/>
    <w:rsid w:val="00011443"/>
    <w:rsid w:val="00012E70"/>
    <w:rsid w:val="00012EE1"/>
    <w:rsid w:val="000151B4"/>
    <w:rsid w:val="00015D70"/>
    <w:rsid w:val="00016B83"/>
    <w:rsid w:val="000175DD"/>
    <w:rsid w:val="00020435"/>
    <w:rsid w:val="00021C1D"/>
    <w:rsid w:val="00023418"/>
    <w:rsid w:val="00023CCD"/>
    <w:rsid w:val="0002402B"/>
    <w:rsid w:val="00024E61"/>
    <w:rsid w:val="000252E9"/>
    <w:rsid w:val="00025602"/>
    <w:rsid w:val="00027BFE"/>
    <w:rsid w:val="00027F14"/>
    <w:rsid w:val="00030180"/>
    <w:rsid w:val="000302CE"/>
    <w:rsid w:val="00030952"/>
    <w:rsid w:val="00030B2A"/>
    <w:rsid w:val="00032AC2"/>
    <w:rsid w:val="0003390F"/>
    <w:rsid w:val="00034509"/>
    <w:rsid w:val="00035ED4"/>
    <w:rsid w:val="00036440"/>
    <w:rsid w:val="00036955"/>
    <w:rsid w:val="00036967"/>
    <w:rsid w:val="00040168"/>
    <w:rsid w:val="0004134F"/>
    <w:rsid w:val="000432ED"/>
    <w:rsid w:val="0004410E"/>
    <w:rsid w:val="000448C0"/>
    <w:rsid w:val="00045601"/>
    <w:rsid w:val="00046AF0"/>
    <w:rsid w:val="000479AC"/>
    <w:rsid w:val="000524AA"/>
    <w:rsid w:val="00052A2A"/>
    <w:rsid w:val="000532C6"/>
    <w:rsid w:val="0005366E"/>
    <w:rsid w:val="00053AC6"/>
    <w:rsid w:val="00054370"/>
    <w:rsid w:val="000553CF"/>
    <w:rsid w:val="00055E95"/>
    <w:rsid w:val="00057364"/>
    <w:rsid w:val="0005775F"/>
    <w:rsid w:val="000606B0"/>
    <w:rsid w:val="00060F7A"/>
    <w:rsid w:val="00063D43"/>
    <w:rsid w:val="00063F88"/>
    <w:rsid w:val="0006556F"/>
    <w:rsid w:val="000655A6"/>
    <w:rsid w:val="00065611"/>
    <w:rsid w:val="00065B7E"/>
    <w:rsid w:val="00066487"/>
    <w:rsid w:val="00066B82"/>
    <w:rsid w:val="000708EC"/>
    <w:rsid w:val="000719F5"/>
    <w:rsid w:val="00073CE3"/>
    <w:rsid w:val="00073D47"/>
    <w:rsid w:val="00073F10"/>
    <w:rsid w:val="00074045"/>
    <w:rsid w:val="000740F1"/>
    <w:rsid w:val="00074396"/>
    <w:rsid w:val="00074922"/>
    <w:rsid w:val="0007505B"/>
    <w:rsid w:val="000761B7"/>
    <w:rsid w:val="00077740"/>
    <w:rsid w:val="0008171B"/>
    <w:rsid w:val="00081FD9"/>
    <w:rsid w:val="0008236D"/>
    <w:rsid w:val="000823E0"/>
    <w:rsid w:val="00082E56"/>
    <w:rsid w:val="00082FDF"/>
    <w:rsid w:val="00083A8A"/>
    <w:rsid w:val="0008438A"/>
    <w:rsid w:val="00084984"/>
    <w:rsid w:val="00085EFA"/>
    <w:rsid w:val="00086438"/>
    <w:rsid w:val="00086CE1"/>
    <w:rsid w:val="00087D10"/>
    <w:rsid w:val="00090CFB"/>
    <w:rsid w:val="00090DAF"/>
    <w:rsid w:val="00091BE6"/>
    <w:rsid w:val="00094018"/>
    <w:rsid w:val="00094A6E"/>
    <w:rsid w:val="00095804"/>
    <w:rsid w:val="000964DD"/>
    <w:rsid w:val="00096D2E"/>
    <w:rsid w:val="000973E0"/>
    <w:rsid w:val="00097BB2"/>
    <w:rsid w:val="000A0C7D"/>
    <w:rsid w:val="000A203F"/>
    <w:rsid w:val="000A3526"/>
    <w:rsid w:val="000A3C78"/>
    <w:rsid w:val="000A54F9"/>
    <w:rsid w:val="000A6A85"/>
    <w:rsid w:val="000B00E4"/>
    <w:rsid w:val="000B2323"/>
    <w:rsid w:val="000B42C9"/>
    <w:rsid w:val="000B441E"/>
    <w:rsid w:val="000B45FD"/>
    <w:rsid w:val="000B529C"/>
    <w:rsid w:val="000B5541"/>
    <w:rsid w:val="000B5D29"/>
    <w:rsid w:val="000B68A4"/>
    <w:rsid w:val="000C45A6"/>
    <w:rsid w:val="000C4C52"/>
    <w:rsid w:val="000C5444"/>
    <w:rsid w:val="000C5F8C"/>
    <w:rsid w:val="000C6592"/>
    <w:rsid w:val="000D05CC"/>
    <w:rsid w:val="000D186C"/>
    <w:rsid w:val="000D19A5"/>
    <w:rsid w:val="000D2094"/>
    <w:rsid w:val="000D22DE"/>
    <w:rsid w:val="000D348D"/>
    <w:rsid w:val="000D6A79"/>
    <w:rsid w:val="000D7B98"/>
    <w:rsid w:val="000E02FF"/>
    <w:rsid w:val="000E1817"/>
    <w:rsid w:val="000E2488"/>
    <w:rsid w:val="000E2497"/>
    <w:rsid w:val="000E6C8D"/>
    <w:rsid w:val="000F07CD"/>
    <w:rsid w:val="000F183A"/>
    <w:rsid w:val="000F189B"/>
    <w:rsid w:val="000F2158"/>
    <w:rsid w:val="000F3E50"/>
    <w:rsid w:val="000F6232"/>
    <w:rsid w:val="000F6C5E"/>
    <w:rsid w:val="000F6C8D"/>
    <w:rsid w:val="00100812"/>
    <w:rsid w:val="00101195"/>
    <w:rsid w:val="00102DBF"/>
    <w:rsid w:val="00103732"/>
    <w:rsid w:val="001071EE"/>
    <w:rsid w:val="0010756D"/>
    <w:rsid w:val="00107FAB"/>
    <w:rsid w:val="001107C5"/>
    <w:rsid w:val="0011134C"/>
    <w:rsid w:val="00111944"/>
    <w:rsid w:val="00111AF4"/>
    <w:rsid w:val="001129EE"/>
    <w:rsid w:val="00115665"/>
    <w:rsid w:val="00115C1F"/>
    <w:rsid w:val="00116674"/>
    <w:rsid w:val="00117F85"/>
    <w:rsid w:val="00120C43"/>
    <w:rsid w:val="00121BE6"/>
    <w:rsid w:val="001234E9"/>
    <w:rsid w:val="00123669"/>
    <w:rsid w:val="00124748"/>
    <w:rsid w:val="00124969"/>
    <w:rsid w:val="001254E8"/>
    <w:rsid w:val="00125D91"/>
    <w:rsid w:val="0012669F"/>
    <w:rsid w:val="00127884"/>
    <w:rsid w:val="00127DC9"/>
    <w:rsid w:val="00131F3C"/>
    <w:rsid w:val="00133AA2"/>
    <w:rsid w:val="00134792"/>
    <w:rsid w:val="00134CB5"/>
    <w:rsid w:val="001362E5"/>
    <w:rsid w:val="001366A2"/>
    <w:rsid w:val="0014220A"/>
    <w:rsid w:val="001450FF"/>
    <w:rsid w:val="00145479"/>
    <w:rsid w:val="001463BE"/>
    <w:rsid w:val="0014747A"/>
    <w:rsid w:val="00147BBE"/>
    <w:rsid w:val="00152906"/>
    <w:rsid w:val="001545C4"/>
    <w:rsid w:val="00155C36"/>
    <w:rsid w:val="0015646F"/>
    <w:rsid w:val="00157EEE"/>
    <w:rsid w:val="00157FDA"/>
    <w:rsid w:val="00160ACA"/>
    <w:rsid w:val="001620DD"/>
    <w:rsid w:val="00162A9D"/>
    <w:rsid w:val="001643EA"/>
    <w:rsid w:val="001661AD"/>
    <w:rsid w:val="00167FA4"/>
    <w:rsid w:val="00170931"/>
    <w:rsid w:val="00170A8A"/>
    <w:rsid w:val="0017158C"/>
    <w:rsid w:val="00173961"/>
    <w:rsid w:val="0017601E"/>
    <w:rsid w:val="0017616E"/>
    <w:rsid w:val="00176766"/>
    <w:rsid w:val="00176DB9"/>
    <w:rsid w:val="001800E5"/>
    <w:rsid w:val="00181477"/>
    <w:rsid w:val="00181CEF"/>
    <w:rsid w:val="00183AE0"/>
    <w:rsid w:val="00184CCE"/>
    <w:rsid w:val="00184E89"/>
    <w:rsid w:val="001853FD"/>
    <w:rsid w:val="00185F37"/>
    <w:rsid w:val="00187304"/>
    <w:rsid w:val="00187653"/>
    <w:rsid w:val="00192347"/>
    <w:rsid w:val="001935EB"/>
    <w:rsid w:val="0019418B"/>
    <w:rsid w:val="001942A2"/>
    <w:rsid w:val="001974B3"/>
    <w:rsid w:val="00197A9A"/>
    <w:rsid w:val="001A0EBF"/>
    <w:rsid w:val="001A2E16"/>
    <w:rsid w:val="001A494B"/>
    <w:rsid w:val="001A50B7"/>
    <w:rsid w:val="001A5306"/>
    <w:rsid w:val="001A58ED"/>
    <w:rsid w:val="001A5E89"/>
    <w:rsid w:val="001A7361"/>
    <w:rsid w:val="001B0BB9"/>
    <w:rsid w:val="001B0FC6"/>
    <w:rsid w:val="001B1173"/>
    <w:rsid w:val="001B2C7A"/>
    <w:rsid w:val="001B4CA7"/>
    <w:rsid w:val="001B4FED"/>
    <w:rsid w:val="001B6692"/>
    <w:rsid w:val="001B7AF0"/>
    <w:rsid w:val="001C20C9"/>
    <w:rsid w:val="001C2D71"/>
    <w:rsid w:val="001C3971"/>
    <w:rsid w:val="001C4153"/>
    <w:rsid w:val="001C5469"/>
    <w:rsid w:val="001C5605"/>
    <w:rsid w:val="001C56A6"/>
    <w:rsid w:val="001C5D8F"/>
    <w:rsid w:val="001C5E34"/>
    <w:rsid w:val="001C77E4"/>
    <w:rsid w:val="001D20DE"/>
    <w:rsid w:val="001D25B8"/>
    <w:rsid w:val="001D3485"/>
    <w:rsid w:val="001D6861"/>
    <w:rsid w:val="001D6CB7"/>
    <w:rsid w:val="001D722B"/>
    <w:rsid w:val="001E0998"/>
    <w:rsid w:val="001E223C"/>
    <w:rsid w:val="001E48F5"/>
    <w:rsid w:val="001E77DF"/>
    <w:rsid w:val="001E7AF1"/>
    <w:rsid w:val="001F0CFE"/>
    <w:rsid w:val="001F27FA"/>
    <w:rsid w:val="001F494C"/>
    <w:rsid w:val="001F7326"/>
    <w:rsid w:val="001F7AA6"/>
    <w:rsid w:val="0020057F"/>
    <w:rsid w:val="00200CFA"/>
    <w:rsid w:val="00201CA0"/>
    <w:rsid w:val="00204083"/>
    <w:rsid w:val="0020490F"/>
    <w:rsid w:val="002056E8"/>
    <w:rsid w:val="002061E5"/>
    <w:rsid w:val="002064F6"/>
    <w:rsid w:val="00206C57"/>
    <w:rsid w:val="00207687"/>
    <w:rsid w:val="0021165F"/>
    <w:rsid w:val="00211A65"/>
    <w:rsid w:val="00211C86"/>
    <w:rsid w:val="00212889"/>
    <w:rsid w:val="00212A50"/>
    <w:rsid w:val="002135D2"/>
    <w:rsid w:val="002140E3"/>
    <w:rsid w:val="00214EF1"/>
    <w:rsid w:val="00215FF3"/>
    <w:rsid w:val="00216369"/>
    <w:rsid w:val="00217FFD"/>
    <w:rsid w:val="00221E35"/>
    <w:rsid w:val="00222464"/>
    <w:rsid w:val="00222813"/>
    <w:rsid w:val="00222831"/>
    <w:rsid w:val="00222975"/>
    <w:rsid w:val="00225427"/>
    <w:rsid w:val="00225981"/>
    <w:rsid w:val="00226314"/>
    <w:rsid w:val="0023008A"/>
    <w:rsid w:val="002302AD"/>
    <w:rsid w:val="00230711"/>
    <w:rsid w:val="0023095E"/>
    <w:rsid w:val="00230C71"/>
    <w:rsid w:val="002340B2"/>
    <w:rsid w:val="0023414C"/>
    <w:rsid w:val="00234753"/>
    <w:rsid w:val="00236192"/>
    <w:rsid w:val="00237D15"/>
    <w:rsid w:val="00240ED6"/>
    <w:rsid w:val="00244DBC"/>
    <w:rsid w:val="0024541E"/>
    <w:rsid w:val="00245595"/>
    <w:rsid w:val="002458CC"/>
    <w:rsid w:val="002463BB"/>
    <w:rsid w:val="00246EE3"/>
    <w:rsid w:val="00254575"/>
    <w:rsid w:val="002609CD"/>
    <w:rsid w:val="002615E2"/>
    <w:rsid w:val="00261670"/>
    <w:rsid w:val="00263AB9"/>
    <w:rsid w:val="00264029"/>
    <w:rsid w:val="00264CE8"/>
    <w:rsid w:val="0026583A"/>
    <w:rsid w:val="0026704D"/>
    <w:rsid w:val="002705DA"/>
    <w:rsid w:val="0027205B"/>
    <w:rsid w:val="00274B0F"/>
    <w:rsid w:val="00274F5F"/>
    <w:rsid w:val="002754F7"/>
    <w:rsid w:val="00276345"/>
    <w:rsid w:val="00276A00"/>
    <w:rsid w:val="00276B56"/>
    <w:rsid w:val="00281011"/>
    <w:rsid w:val="0028162F"/>
    <w:rsid w:val="00281B4B"/>
    <w:rsid w:val="0028390D"/>
    <w:rsid w:val="00284003"/>
    <w:rsid w:val="00284139"/>
    <w:rsid w:val="0028420A"/>
    <w:rsid w:val="002847F9"/>
    <w:rsid w:val="0028542A"/>
    <w:rsid w:val="00286EB5"/>
    <w:rsid w:val="002906B9"/>
    <w:rsid w:val="00292E00"/>
    <w:rsid w:val="002931C0"/>
    <w:rsid w:val="002939A7"/>
    <w:rsid w:val="00294952"/>
    <w:rsid w:val="002956E5"/>
    <w:rsid w:val="00295D0C"/>
    <w:rsid w:val="00296E91"/>
    <w:rsid w:val="002A16D8"/>
    <w:rsid w:val="002A2749"/>
    <w:rsid w:val="002A5824"/>
    <w:rsid w:val="002A63DF"/>
    <w:rsid w:val="002A6627"/>
    <w:rsid w:val="002B02D8"/>
    <w:rsid w:val="002B3096"/>
    <w:rsid w:val="002B344F"/>
    <w:rsid w:val="002B3C08"/>
    <w:rsid w:val="002B6965"/>
    <w:rsid w:val="002B698A"/>
    <w:rsid w:val="002B7477"/>
    <w:rsid w:val="002B792B"/>
    <w:rsid w:val="002C088E"/>
    <w:rsid w:val="002C09EE"/>
    <w:rsid w:val="002C153E"/>
    <w:rsid w:val="002C24C8"/>
    <w:rsid w:val="002C370A"/>
    <w:rsid w:val="002C3A68"/>
    <w:rsid w:val="002C575E"/>
    <w:rsid w:val="002C58E2"/>
    <w:rsid w:val="002C673E"/>
    <w:rsid w:val="002C7866"/>
    <w:rsid w:val="002C7953"/>
    <w:rsid w:val="002C7994"/>
    <w:rsid w:val="002C7C76"/>
    <w:rsid w:val="002D108E"/>
    <w:rsid w:val="002D185B"/>
    <w:rsid w:val="002D6938"/>
    <w:rsid w:val="002D693C"/>
    <w:rsid w:val="002D6BF3"/>
    <w:rsid w:val="002D7B59"/>
    <w:rsid w:val="002E16FE"/>
    <w:rsid w:val="002E1C30"/>
    <w:rsid w:val="002E3051"/>
    <w:rsid w:val="002E4ACB"/>
    <w:rsid w:val="002E51CE"/>
    <w:rsid w:val="002E5A5C"/>
    <w:rsid w:val="002E5B94"/>
    <w:rsid w:val="002E7602"/>
    <w:rsid w:val="002F163D"/>
    <w:rsid w:val="002F1891"/>
    <w:rsid w:val="002F27AB"/>
    <w:rsid w:val="002F3249"/>
    <w:rsid w:val="002F3CF3"/>
    <w:rsid w:val="002F5698"/>
    <w:rsid w:val="002F6628"/>
    <w:rsid w:val="002F77C7"/>
    <w:rsid w:val="002F7DBF"/>
    <w:rsid w:val="003005BA"/>
    <w:rsid w:val="00300856"/>
    <w:rsid w:val="00300CBD"/>
    <w:rsid w:val="00301E4B"/>
    <w:rsid w:val="00302BD9"/>
    <w:rsid w:val="00303276"/>
    <w:rsid w:val="00306ED5"/>
    <w:rsid w:val="0031090E"/>
    <w:rsid w:val="00310E3E"/>
    <w:rsid w:val="0031157C"/>
    <w:rsid w:val="00311779"/>
    <w:rsid w:val="0031192A"/>
    <w:rsid w:val="003123BF"/>
    <w:rsid w:val="003139A4"/>
    <w:rsid w:val="003147B8"/>
    <w:rsid w:val="0031671C"/>
    <w:rsid w:val="0031722B"/>
    <w:rsid w:val="00321AA2"/>
    <w:rsid w:val="0032280C"/>
    <w:rsid w:val="003228AF"/>
    <w:rsid w:val="00323350"/>
    <w:rsid w:val="0032573E"/>
    <w:rsid w:val="00333B77"/>
    <w:rsid w:val="003357E9"/>
    <w:rsid w:val="00337135"/>
    <w:rsid w:val="00341997"/>
    <w:rsid w:val="00343BBE"/>
    <w:rsid w:val="003458AE"/>
    <w:rsid w:val="00347A94"/>
    <w:rsid w:val="003502AE"/>
    <w:rsid w:val="003511CD"/>
    <w:rsid w:val="003521C5"/>
    <w:rsid w:val="00352518"/>
    <w:rsid w:val="00352820"/>
    <w:rsid w:val="00352E6D"/>
    <w:rsid w:val="003535DB"/>
    <w:rsid w:val="003546C9"/>
    <w:rsid w:val="00355296"/>
    <w:rsid w:val="003611F2"/>
    <w:rsid w:val="00363A14"/>
    <w:rsid w:val="00364100"/>
    <w:rsid w:val="003648D6"/>
    <w:rsid w:val="00364F63"/>
    <w:rsid w:val="00365573"/>
    <w:rsid w:val="00365CDB"/>
    <w:rsid w:val="00366308"/>
    <w:rsid w:val="003668B4"/>
    <w:rsid w:val="00367807"/>
    <w:rsid w:val="00372CED"/>
    <w:rsid w:val="00373103"/>
    <w:rsid w:val="00373270"/>
    <w:rsid w:val="00373411"/>
    <w:rsid w:val="00374FBC"/>
    <w:rsid w:val="003752CD"/>
    <w:rsid w:val="00376E41"/>
    <w:rsid w:val="00377780"/>
    <w:rsid w:val="0037799E"/>
    <w:rsid w:val="00381217"/>
    <w:rsid w:val="00383130"/>
    <w:rsid w:val="0039090D"/>
    <w:rsid w:val="003910BD"/>
    <w:rsid w:val="0039160C"/>
    <w:rsid w:val="00392BDD"/>
    <w:rsid w:val="003933AD"/>
    <w:rsid w:val="003968B3"/>
    <w:rsid w:val="00397CB3"/>
    <w:rsid w:val="003A07CD"/>
    <w:rsid w:val="003A2826"/>
    <w:rsid w:val="003A2E68"/>
    <w:rsid w:val="003A31C6"/>
    <w:rsid w:val="003A3B39"/>
    <w:rsid w:val="003A4850"/>
    <w:rsid w:val="003A4E38"/>
    <w:rsid w:val="003A733D"/>
    <w:rsid w:val="003B129A"/>
    <w:rsid w:val="003B1802"/>
    <w:rsid w:val="003B3655"/>
    <w:rsid w:val="003B47E5"/>
    <w:rsid w:val="003B59CE"/>
    <w:rsid w:val="003B6797"/>
    <w:rsid w:val="003B6DA8"/>
    <w:rsid w:val="003B7A4E"/>
    <w:rsid w:val="003C1B91"/>
    <w:rsid w:val="003C3254"/>
    <w:rsid w:val="003C3759"/>
    <w:rsid w:val="003C3FA8"/>
    <w:rsid w:val="003C51C7"/>
    <w:rsid w:val="003C5FB1"/>
    <w:rsid w:val="003C6311"/>
    <w:rsid w:val="003C6495"/>
    <w:rsid w:val="003D0F5E"/>
    <w:rsid w:val="003D2247"/>
    <w:rsid w:val="003D7058"/>
    <w:rsid w:val="003E284F"/>
    <w:rsid w:val="003E29C7"/>
    <w:rsid w:val="003E3340"/>
    <w:rsid w:val="003E3BBA"/>
    <w:rsid w:val="003E494A"/>
    <w:rsid w:val="003E51E3"/>
    <w:rsid w:val="003E5D62"/>
    <w:rsid w:val="003F01BE"/>
    <w:rsid w:val="003F0802"/>
    <w:rsid w:val="003F0CAF"/>
    <w:rsid w:val="003F13A3"/>
    <w:rsid w:val="003F16F8"/>
    <w:rsid w:val="003F18FA"/>
    <w:rsid w:val="003F23D3"/>
    <w:rsid w:val="003F2A50"/>
    <w:rsid w:val="003F417C"/>
    <w:rsid w:val="003F69E1"/>
    <w:rsid w:val="003F6C13"/>
    <w:rsid w:val="003F6F0E"/>
    <w:rsid w:val="003F6FC4"/>
    <w:rsid w:val="003F7952"/>
    <w:rsid w:val="0040012C"/>
    <w:rsid w:val="004008DA"/>
    <w:rsid w:val="00400FCB"/>
    <w:rsid w:val="0040239C"/>
    <w:rsid w:val="0040256C"/>
    <w:rsid w:val="00402842"/>
    <w:rsid w:val="00402CA4"/>
    <w:rsid w:val="00402D98"/>
    <w:rsid w:val="00403AA8"/>
    <w:rsid w:val="00404D13"/>
    <w:rsid w:val="00410803"/>
    <w:rsid w:val="00411519"/>
    <w:rsid w:val="00411B3D"/>
    <w:rsid w:val="00412DB5"/>
    <w:rsid w:val="00413F61"/>
    <w:rsid w:val="00414B37"/>
    <w:rsid w:val="004161D4"/>
    <w:rsid w:val="004164DA"/>
    <w:rsid w:val="004175BE"/>
    <w:rsid w:val="00417C72"/>
    <w:rsid w:val="004201BD"/>
    <w:rsid w:val="00421040"/>
    <w:rsid w:val="004237A5"/>
    <w:rsid w:val="00423A1D"/>
    <w:rsid w:val="0042538C"/>
    <w:rsid w:val="0043047F"/>
    <w:rsid w:val="00431025"/>
    <w:rsid w:val="004345AD"/>
    <w:rsid w:val="004345DF"/>
    <w:rsid w:val="004347E3"/>
    <w:rsid w:val="004356AA"/>
    <w:rsid w:val="00437BEF"/>
    <w:rsid w:val="00437F39"/>
    <w:rsid w:val="004400DD"/>
    <w:rsid w:val="004429C7"/>
    <w:rsid w:val="00444713"/>
    <w:rsid w:val="00444DAF"/>
    <w:rsid w:val="00450329"/>
    <w:rsid w:val="004506BB"/>
    <w:rsid w:val="00450BF5"/>
    <w:rsid w:val="00451A47"/>
    <w:rsid w:val="00453366"/>
    <w:rsid w:val="00454F79"/>
    <w:rsid w:val="00455E64"/>
    <w:rsid w:val="00457DF9"/>
    <w:rsid w:val="00463099"/>
    <w:rsid w:val="004632FB"/>
    <w:rsid w:val="00464C33"/>
    <w:rsid w:val="0046535D"/>
    <w:rsid w:val="004655C7"/>
    <w:rsid w:val="00465F7B"/>
    <w:rsid w:val="004660F1"/>
    <w:rsid w:val="004665BC"/>
    <w:rsid w:val="00467865"/>
    <w:rsid w:val="00471D9A"/>
    <w:rsid w:val="00471F7D"/>
    <w:rsid w:val="00472357"/>
    <w:rsid w:val="00473825"/>
    <w:rsid w:val="00474866"/>
    <w:rsid w:val="00475CE1"/>
    <w:rsid w:val="00476604"/>
    <w:rsid w:val="00480936"/>
    <w:rsid w:val="00481B15"/>
    <w:rsid w:val="00484333"/>
    <w:rsid w:val="004867B4"/>
    <w:rsid w:val="00487EAF"/>
    <w:rsid w:val="00490434"/>
    <w:rsid w:val="004910D2"/>
    <w:rsid w:val="004915CF"/>
    <w:rsid w:val="00492569"/>
    <w:rsid w:val="00492E47"/>
    <w:rsid w:val="00493963"/>
    <w:rsid w:val="004964F1"/>
    <w:rsid w:val="00496831"/>
    <w:rsid w:val="00497F04"/>
    <w:rsid w:val="004A0BA9"/>
    <w:rsid w:val="004A0D26"/>
    <w:rsid w:val="004A11B3"/>
    <w:rsid w:val="004A19EF"/>
    <w:rsid w:val="004A362B"/>
    <w:rsid w:val="004A3C08"/>
    <w:rsid w:val="004A454B"/>
    <w:rsid w:val="004A6565"/>
    <w:rsid w:val="004A7892"/>
    <w:rsid w:val="004B1946"/>
    <w:rsid w:val="004B4034"/>
    <w:rsid w:val="004B4957"/>
    <w:rsid w:val="004B5D82"/>
    <w:rsid w:val="004B5FD5"/>
    <w:rsid w:val="004B63F1"/>
    <w:rsid w:val="004B7C23"/>
    <w:rsid w:val="004C1637"/>
    <w:rsid w:val="004C2996"/>
    <w:rsid w:val="004C3307"/>
    <w:rsid w:val="004C34CD"/>
    <w:rsid w:val="004C3DDC"/>
    <w:rsid w:val="004C4E4A"/>
    <w:rsid w:val="004C5E65"/>
    <w:rsid w:val="004C761E"/>
    <w:rsid w:val="004D03EE"/>
    <w:rsid w:val="004D3006"/>
    <w:rsid w:val="004D31D1"/>
    <w:rsid w:val="004D4ADE"/>
    <w:rsid w:val="004D5C22"/>
    <w:rsid w:val="004D5C50"/>
    <w:rsid w:val="004D6F7A"/>
    <w:rsid w:val="004D754F"/>
    <w:rsid w:val="004E11D0"/>
    <w:rsid w:val="004E1820"/>
    <w:rsid w:val="004E18F1"/>
    <w:rsid w:val="004E53AF"/>
    <w:rsid w:val="004E5CD3"/>
    <w:rsid w:val="004E64D9"/>
    <w:rsid w:val="004F02D5"/>
    <w:rsid w:val="004F10C3"/>
    <w:rsid w:val="004F12A9"/>
    <w:rsid w:val="004F15B9"/>
    <w:rsid w:val="004F5156"/>
    <w:rsid w:val="004F541E"/>
    <w:rsid w:val="004F551F"/>
    <w:rsid w:val="004F6D44"/>
    <w:rsid w:val="004F6F85"/>
    <w:rsid w:val="005006F1"/>
    <w:rsid w:val="00500E4C"/>
    <w:rsid w:val="005016A5"/>
    <w:rsid w:val="00507928"/>
    <w:rsid w:val="00507BF4"/>
    <w:rsid w:val="00507F61"/>
    <w:rsid w:val="00510B05"/>
    <w:rsid w:val="00510D84"/>
    <w:rsid w:val="00512371"/>
    <w:rsid w:val="0051289B"/>
    <w:rsid w:val="00512CFF"/>
    <w:rsid w:val="00512EC6"/>
    <w:rsid w:val="005134D9"/>
    <w:rsid w:val="0051398F"/>
    <w:rsid w:val="00514A47"/>
    <w:rsid w:val="0051723C"/>
    <w:rsid w:val="0052024A"/>
    <w:rsid w:val="00520E48"/>
    <w:rsid w:val="00522680"/>
    <w:rsid w:val="00527BE4"/>
    <w:rsid w:val="0053054A"/>
    <w:rsid w:val="005305FC"/>
    <w:rsid w:val="00530B34"/>
    <w:rsid w:val="00530ED7"/>
    <w:rsid w:val="005320E5"/>
    <w:rsid w:val="00532958"/>
    <w:rsid w:val="00532CF6"/>
    <w:rsid w:val="00533A14"/>
    <w:rsid w:val="005358E8"/>
    <w:rsid w:val="0053762B"/>
    <w:rsid w:val="0053764D"/>
    <w:rsid w:val="0054083F"/>
    <w:rsid w:val="00540C6E"/>
    <w:rsid w:val="00541741"/>
    <w:rsid w:val="00541938"/>
    <w:rsid w:val="00541E4A"/>
    <w:rsid w:val="00543013"/>
    <w:rsid w:val="005433A4"/>
    <w:rsid w:val="00543793"/>
    <w:rsid w:val="00543A04"/>
    <w:rsid w:val="00544A59"/>
    <w:rsid w:val="00545912"/>
    <w:rsid w:val="005508CD"/>
    <w:rsid w:val="00553D44"/>
    <w:rsid w:val="00554638"/>
    <w:rsid w:val="005552BB"/>
    <w:rsid w:val="00556128"/>
    <w:rsid w:val="0055624B"/>
    <w:rsid w:val="005601B7"/>
    <w:rsid w:val="0056046D"/>
    <w:rsid w:val="00560530"/>
    <w:rsid w:val="0056077C"/>
    <w:rsid w:val="00561E2F"/>
    <w:rsid w:val="00564652"/>
    <w:rsid w:val="005669A1"/>
    <w:rsid w:val="00567364"/>
    <w:rsid w:val="00567972"/>
    <w:rsid w:val="00570B91"/>
    <w:rsid w:val="00570F98"/>
    <w:rsid w:val="00575E90"/>
    <w:rsid w:val="005761D1"/>
    <w:rsid w:val="005763D1"/>
    <w:rsid w:val="00576A23"/>
    <w:rsid w:val="00576E1A"/>
    <w:rsid w:val="00577109"/>
    <w:rsid w:val="00581AC1"/>
    <w:rsid w:val="00581BFD"/>
    <w:rsid w:val="00583AC9"/>
    <w:rsid w:val="00583B00"/>
    <w:rsid w:val="00584860"/>
    <w:rsid w:val="00584B6B"/>
    <w:rsid w:val="00584C16"/>
    <w:rsid w:val="00585616"/>
    <w:rsid w:val="0058566B"/>
    <w:rsid w:val="0058631B"/>
    <w:rsid w:val="005866B7"/>
    <w:rsid w:val="005868EE"/>
    <w:rsid w:val="005873C0"/>
    <w:rsid w:val="00590624"/>
    <w:rsid w:val="005919B9"/>
    <w:rsid w:val="005923FE"/>
    <w:rsid w:val="005942F4"/>
    <w:rsid w:val="00595066"/>
    <w:rsid w:val="00596D2C"/>
    <w:rsid w:val="005970D1"/>
    <w:rsid w:val="005973C7"/>
    <w:rsid w:val="005A3184"/>
    <w:rsid w:val="005A3988"/>
    <w:rsid w:val="005A3C3A"/>
    <w:rsid w:val="005A4972"/>
    <w:rsid w:val="005A5EDE"/>
    <w:rsid w:val="005A68AB"/>
    <w:rsid w:val="005A7BA8"/>
    <w:rsid w:val="005B0840"/>
    <w:rsid w:val="005B2799"/>
    <w:rsid w:val="005B27AF"/>
    <w:rsid w:val="005B2C41"/>
    <w:rsid w:val="005B32E9"/>
    <w:rsid w:val="005B4BE1"/>
    <w:rsid w:val="005B63E5"/>
    <w:rsid w:val="005C37D2"/>
    <w:rsid w:val="005C45F6"/>
    <w:rsid w:val="005C5075"/>
    <w:rsid w:val="005C524A"/>
    <w:rsid w:val="005C5647"/>
    <w:rsid w:val="005C61D6"/>
    <w:rsid w:val="005C6553"/>
    <w:rsid w:val="005C7834"/>
    <w:rsid w:val="005C7BC5"/>
    <w:rsid w:val="005C7E64"/>
    <w:rsid w:val="005D1A9C"/>
    <w:rsid w:val="005D2682"/>
    <w:rsid w:val="005D29A7"/>
    <w:rsid w:val="005D2A0E"/>
    <w:rsid w:val="005D2EFC"/>
    <w:rsid w:val="005D68C8"/>
    <w:rsid w:val="005E0AF1"/>
    <w:rsid w:val="005E12D8"/>
    <w:rsid w:val="005E2F63"/>
    <w:rsid w:val="005E3537"/>
    <w:rsid w:val="005E3C96"/>
    <w:rsid w:val="005E48DB"/>
    <w:rsid w:val="005E5DF9"/>
    <w:rsid w:val="005E6E62"/>
    <w:rsid w:val="005E78D8"/>
    <w:rsid w:val="005E7CE7"/>
    <w:rsid w:val="005E7CEE"/>
    <w:rsid w:val="005F12E0"/>
    <w:rsid w:val="005F3184"/>
    <w:rsid w:val="005F38A5"/>
    <w:rsid w:val="005F6C9E"/>
    <w:rsid w:val="005F6F34"/>
    <w:rsid w:val="005F7601"/>
    <w:rsid w:val="005F79F9"/>
    <w:rsid w:val="005F7E57"/>
    <w:rsid w:val="00601B15"/>
    <w:rsid w:val="0060280F"/>
    <w:rsid w:val="00607688"/>
    <w:rsid w:val="00610FC8"/>
    <w:rsid w:val="0061186F"/>
    <w:rsid w:val="0061355D"/>
    <w:rsid w:val="00613FB5"/>
    <w:rsid w:val="006141CA"/>
    <w:rsid w:val="00614583"/>
    <w:rsid w:val="006207EE"/>
    <w:rsid w:val="00621297"/>
    <w:rsid w:val="006214F8"/>
    <w:rsid w:val="00622381"/>
    <w:rsid w:val="00622FA8"/>
    <w:rsid w:val="0062405D"/>
    <w:rsid w:val="006242B1"/>
    <w:rsid w:val="00624CF0"/>
    <w:rsid w:val="00625E4D"/>
    <w:rsid w:val="00630832"/>
    <w:rsid w:val="00632ED1"/>
    <w:rsid w:val="006358EE"/>
    <w:rsid w:val="00635973"/>
    <w:rsid w:val="00636B55"/>
    <w:rsid w:val="00636BE7"/>
    <w:rsid w:val="00637B20"/>
    <w:rsid w:val="00637BD7"/>
    <w:rsid w:val="00637E74"/>
    <w:rsid w:val="00640E33"/>
    <w:rsid w:val="00641BD4"/>
    <w:rsid w:val="006424AE"/>
    <w:rsid w:val="00642E18"/>
    <w:rsid w:val="00643B53"/>
    <w:rsid w:val="00644102"/>
    <w:rsid w:val="0064468B"/>
    <w:rsid w:val="00644FB4"/>
    <w:rsid w:val="006454CB"/>
    <w:rsid w:val="00645623"/>
    <w:rsid w:val="00646E28"/>
    <w:rsid w:val="006507FE"/>
    <w:rsid w:val="006509C3"/>
    <w:rsid w:val="00650CF8"/>
    <w:rsid w:val="0065157A"/>
    <w:rsid w:val="00651AB8"/>
    <w:rsid w:val="006520A3"/>
    <w:rsid w:val="006546DA"/>
    <w:rsid w:val="006557EC"/>
    <w:rsid w:val="00655A49"/>
    <w:rsid w:val="0065704C"/>
    <w:rsid w:val="006570FC"/>
    <w:rsid w:val="00657F1A"/>
    <w:rsid w:val="0066011C"/>
    <w:rsid w:val="00660AB0"/>
    <w:rsid w:val="00661508"/>
    <w:rsid w:val="00661787"/>
    <w:rsid w:val="00662A35"/>
    <w:rsid w:val="00662D66"/>
    <w:rsid w:val="00662E1E"/>
    <w:rsid w:val="006633B0"/>
    <w:rsid w:val="00665FF3"/>
    <w:rsid w:val="006673F0"/>
    <w:rsid w:val="00670313"/>
    <w:rsid w:val="00670EB0"/>
    <w:rsid w:val="0067109B"/>
    <w:rsid w:val="00671581"/>
    <w:rsid w:val="00674889"/>
    <w:rsid w:val="00674FAF"/>
    <w:rsid w:val="00675B63"/>
    <w:rsid w:val="00681606"/>
    <w:rsid w:val="006819E2"/>
    <w:rsid w:val="006819FC"/>
    <w:rsid w:val="00683927"/>
    <w:rsid w:val="00687620"/>
    <w:rsid w:val="0069077D"/>
    <w:rsid w:val="00691685"/>
    <w:rsid w:val="00692DF7"/>
    <w:rsid w:val="00693271"/>
    <w:rsid w:val="00695A76"/>
    <w:rsid w:val="006A1A80"/>
    <w:rsid w:val="006A2493"/>
    <w:rsid w:val="006A2A94"/>
    <w:rsid w:val="006A375C"/>
    <w:rsid w:val="006A6807"/>
    <w:rsid w:val="006A6BCB"/>
    <w:rsid w:val="006A7735"/>
    <w:rsid w:val="006B08FA"/>
    <w:rsid w:val="006B18E0"/>
    <w:rsid w:val="006B375A"/>
    <w:rsid w:val="006B3E68"/>
    <w:rsid w:val="006B42FF"/>
    <w:rsid w:val="006B462A"/>
    <w:rsid w:val="006B4EC6"/>
    <w:rsid w:val="006B5730"/>
    <w:rsid w:val="006B579C"/>
    <w:rsid w:val="006B5973"/>
    <w:rsid w:val="006B59C5"/>
    <w:rsid w:val="006B62C2"/>
    <w:rsid w:val="006B6E84"/>
    <w:rsid w:val="006B7CE9"/>
    <w:rsid w:val="006C02AF"/>
    <w:rsid w:val="006C32B4"/>
    <w:rsid w:val="006C56B1"/>
    <w:rsid w:val="006D0C7C"/>
    <w:rsid w:val="006D1AFB"/>
    <w:rsid w:val="006D784B"/>
    <w:rsid w:val="006E19BE"/>
    <w:rsid w:val="006E1C54"/>
    <w:rsid w:val="006E2D07"/>
    <w:rsid w:val="006E31E5"/>
    <w:rsid w:val="006E4CAE"/>
    <w:rsid w:val="006E679F"/>
    <w:rsid w:val="006E67CC"/>
    <w:rsid w:val="006E6EB8"/>
    <w:rsid w:val="006E718E"/>
    <w:rsid w:val="006E7B17"/>
    <w:rsid w:val="006F07CC"/>
    <w:rsid w:val="006F121B"/>
    <w:rsid w:val="006F2259"/>
    <w:rsid w:val="006F4FFC"/>
    <w:rsid w:val="006F52B5"/>
    <w:rsid w:val="006F65F5"/>
    <w:rsid w:val="00700B12"/>
    <w:rsid w:val="00700EB7"/>
    <w:rsid w:val="007010F0"/>
    <w:rsid w:val="00701AD5"/>
    <w:rsid w:val="00702E3E"/>
    <w:rsid w:val="00702F33"/>
    <w:rsid w:val="007030D9"/>
    <w:rsid w:val="00703D86"/>
    <w:rsid w:val="0070563C"/>
    <w:rsid w:val="0071153E"/>
    <w:rsid w:val="00712610"/>
    <w:rsid w:val="00712AEB"/>
    <w:rsid w:val="00712BE2"/>
    <w:rsid w:val="007133ED"/>
    <w:rsid w:val="00713EF0"/>
    <w:rsid w:val="00714365"/>
    <w:rsid w:val="00714A8F"/>
    <w:rsid w:val="00715F8A"/>
    <w:rsid w:val="00716DC9"/>
    <w:rsid w:val="00720255"/>
    <w:rsid w:val="007214CD"/>
    <w:rsid w:val="00725BF9"/>
    <w:rsid w:val="00726F2A"/>
    <w:rsid w:val="007276E8"/>
    <w:rsid w:val="00730043"/>
    <w:rsid w:val="0073188D"/>
    <w:rsid w:val="007322D4"/>
    <w:rsid w:val="00732597"/>
    <w:rsid w:val="00734DEB"/>
    <w:rsid w:val="007354B3"/>
    <w:rsid w:val="00735690"/>
    <w:rsid w:val="00736BA6"/>
    <w:rsid w:val="0073707E"/>
    <w:rsid w:val="007375F2"/>
    <w:rsid w:val="00737BE6"/>
    <w:rsid w:val="00740F04"/>
    <w:rsid w:val="0074243C"/>
    <w:rsid w:val="00742F9B"/>
    <w:rsid w:val="007431C4"/>
    <w:rsid w:val="00743B3F"/>
    <w:rsid w:val="007455C0"/>
    <w:rsid w:val="00746995"/>
    <w:rsid w:val="00747C00"/>
    <w:rsid w:val="00750A74"/>
    <w:rsid w:val="00750ADC"/>
    <w:rsid w:val="0075158D"/>
    <w:rsid w:val="00753FD6"/>
    <w:rsid w:val="00756B1D"/>
    <w:rsid w:val="00756B8B"/>
    <w:rsid w:val="007575AD"/>
    <w:rsid w:val="00760D56"/>
    <w:rsid w:val="00760E5A"/>
    <w:rsid w:val="007611CD"/>
    <w:rsid w:val="0076266A"/>
    <w:rsid w:val="00763DA5"/>
    <w:rsid w:val="00770935"/>
    <w:rsid w:val="00771DEC"/>
    <w:rsid w:val="007720E0"/>
    <w:rsid w:val="00774912"/>
    <w:rsid w:val="00774BD0"/>
    <w:rsid w:val="00774C1F"/>
    <w:rsid w:val="00775829"/>
    <w:rsid w:val="0077593E"/>
    <w:rsid w:val="00776378"/>
    <w:rsid w:val="00776C71"/>
    <w:rsid w:val="00777E32"/>
    <w:rsid w:val="00781B66"/>
    <w:rsid w:val="00785C89"/>
    <w:rsid w:val="007870D0"/>
    <w:rsid w:val="007873FC"/>
    <w:rsid w:val="007901BD"/>
    <w:rsid w:val="00791FFA"/>
    <w:rsid w:val="00792203"/>
    <w:rsid w:val="00792592"/>
    <w:rsid w:val="007925DD"/>
    <w:rsid w:val="007963F7"/>
    <w:rsid w:val="00796C1C"/>
    <w:rsid w:val="00797D50"/>
    <w:rsid w:val="007A176C"/>
    <w:rsid w:val="007A32B8"/>
    <w:rsid w:val="007A42FC"/>
    <w:rsid w:val="007A455E"/>
    <w:rsid w:val="007A4A17"/>
    <w:rsid w:val="007A55B5"/>
    <w:rsid w:val="007A62FF"/>
    <w:rsid w:val="007A6EE6"/>
    <w:rsid w:val="007A7D64"/>
    <w:rsid w:val="007B1779"/>
    <w:rsid w:val="007B1E05"/>
    <w:rsid w:val="007B29DE"/>
    <w:rsid w:val="007B3386"/>
    <w:rsid w:val="007B34C8"/>
    <w:rsid w:val="007B35B4"/>
    <w:rsid w:val="007B507F"/>
    <w:rsid w:val="007B7CDC"/>
    <w:rsid w:val="007C2F80"/>
    <w:rsid w:val="007C6153"/>
    <w:rsid w:val="007C6324"/>
    <w:rsid w:val="007C681C"/>
    <w:rsid w:val="007C68AB"/>
    <w:rsid w:val="007C6AD6"/>
    <w:rsid w:val="007C7BF5"/>
    <w:rsid w:val="007D0714"/>
    <w:rsid w:val="007D0900"/>
    <w:rsid w:val="007D17E4"/>
    <w:rsid w:val="007D2263"/>
    <w:rsid w:val="007D27B6"/>
    <w:rsid w:val="007D401C"/>
    <w:rsid w:val="007D4FA0"/>
    <w:rsid w:val="007D608F"/>
    <w:rsid w:val="007D6286"/>
    <w:rsid w:val="007E2397"/>
    <w:rsid w:val="007E2673"/>
    <w:rsid w:val="007E4099"/>
    <w:rsid w:val="007E41FD"/>
    <w:rsid w:val="007E50B9"/>
    <w:rsid w:val="007E514D"/>
    <w:rsid w:val="007E554E"/>
    <w:rsid w:val="007E55EE"/>
    <w:rsid w:val="007E6A69"/>
    <w:rsid w:val="007E7746"/>
    <w:rsid w:val="007F02C8"/>
    <w:rsid w:val="007F1A64"/>
    <w:rsid w:val="007F2BEB"/>
    <w:rsid w:val="007F38F1"/>
    <w:rsid w:val="007F4F34"/>
    <w:rsid w:val="007F6B9A"/>
    <w:rsid w:val="007F7A28"/>
    <w:rsid w:val="00800279"/>
    <w:rsid w:val="0080029B"/>
    <w:rsid w:val="00800BD1"/>
    <w:rsid w:val="008011E2"/>
    <w:rsid w:val="00801C24"/>
    <w:rsid w:val="00802CC3"/>
    <w:rsid w:val="00802FA6"/>
    <w:rsid w:val="00805050"/>
    <w:rsid w:val="008053EC"/>
    <w:rsid w:val="00806EC9"/>
    <w:rsid w:val="00807AEA"/>
    <w:rsid w:val="008117BB"/>
    <w:rsid w:val="008119BD"/>
    <w:rsid w:val="00813281"/>
    <w:rsid w:val="008165D6"/>
    <w:rsid w:val="00816662"/>
    <w:rsid w:val="00816AA8"/>
    <w:rsid w:val="00816F39"/>
    <w:rsid w:val="0081753E"/>
    <w:rsid w:val="00817913"/>
    <w:rsid w:val="0082038B"/>
    <w:rsid w:val="0082246B"/>
    <w:rsid w:val="008236D8"/>
    <w:rsid w:val="00823763"/>
    <w:rsid w:val="00826744"/>
    <w:rsid w:val="00830FB7"/>
    <w:rsid w:val="00831211"/>
    <w:rsid w:val="0083248D"/>
    <w:rsid w:val="0083276C"/>
    <w:rsid w:val="00832A50"/>
    <w:rsid w:val="0083782C"/>
    <w:rsid w:val="00841004"/>
    <w:rsid w:val="00842556"/>
    <w:rsid w:val="0084269D"/>
    <w:rsid w:val="00842720"/>
    <w:rsid w:val="00845198"/>
    <w:rsid w:val="0084674E"/>
    <w:rsid w:val="00850A3E"/>
    <w:rsid w:val="00850B58"/>
    <w:rsid w:val="00854D4A"/>
    <w:rsid w:val="00855572"/>
    <w:rsid w:val="00855657"/>
    <w:rsid w:val="00855CDC"/>
    <w:rsid w:val="00855F1D"/>
    <w:rsid w:val="00856559"/>
    <w:rsid w:val="008565EA"/>
    <w:rsid w:val="008577DA"/>
    <w:rsid w:val="008605A9"/>
    <w:rsid w:val="00862529"/>
    <w:rsid w:val="00863283"/>
    <w:rsid w:val="00863801"/>
    <w:rsid w:val="00864CDC"/>
    <w:rsid w:val="008669C0"/>
    <w:rsid w:val="00867C82"/>
    <w:rsid w:val="0087008A"/>
    <w:rsid w:val="008700CF"/>
    <w:rsid w:val="0087086D"/>
    <w:rsid w:val="00871538"/>
    <w:rsid w:val="00872664"/>
    <w:rsid w:val="008749DC"/>
    <w:rsid w:val="008750BB"/>
    <w:rsid w:val="00875269"/>
    <w:rsid w:val="00875F9F"/>
    <w:rsid w:val="0087668F"/>
    <w:rsid w:val="00876864"/>
    <w:rsid w:val="00876D72"/>
    <w:rsid w:val="008774C7"/>
    <w:rsid w:val="00880DF1"/>
    <w:rsid w:val="00883486"/>
    <w:rsid w:val="00884B5C"/>
    <w:rsid w:val="008906DB"/>
    <w:rsid w:val="00892BBC"/>
    <w:rsid w:val="008979CA"/>
    <w:rsid w:val="008A05FD"/>
    <w:rsid w:val="008A0656"/>
    <w:rsid w:val="008A335F"/>
    <w:rsid w:val="008A3A9A"/>
    <w:rsid w:val="008A6494"/>
    <w:rsid w:val="008B14CC"/>
    <w:rsid w:val="008B2AB2"/>
    <w:rsid w:val="008B340E"/>
    <w:rsid w:val="008B3A5F"/>
    <w:rsid w:val="008B4497"/>
    <w:rsid w:val="008B4FA0"/>
    <w:rsid w:val="008B5389"/>
    <w:rsid w:val="008B74A7"/>
    <w:rsid w:val="008B7A16"/>
    <w:rsid w:val="008B7AE1"/>
    <w:rsid w:val="008C39A5"/>
    <w:rsid w:val="008C699C"/>
    <w:rsid w:val="008C6D8A"/>
    <w:rsid w:val="008D0C37"/>
    <w:rsid w:val="008D0C58"/>
    <w:rsid w:val="008D2C36"/>
    <w:rsid w:val="008D5735"/>
    <w:rsid w:val="008E282A"/>
    <w:rsid w:val="008E2C75"/>
    <w:rsid w:val="008E3E55"/>
    <w:rsid w:val="008E45DA"/>
    <w:rsid w:val="008E511B"/>
    <w:rsid w:val="008E521A"/>
    <w:rsid w:val="008E6CC1"/>
    <w:rsid w:val="008E7174"/>
    <w:rsid w:val="008F0829"/>
    <w:rsid w:val="008F1C52"/>
    <w:rsid w:val="008F2537"/>
    <w:rsid w:val="008F3B30"/>
    <w:rsid w:val="008F400D"/>
    <w:rsid w:val="008F55D5"/>
    <w:rsid w:val="008F61BB"/>
    <w:rsid w:val="008F79C2"/>
    <w:rsid w:val="00901CFC"/>
    <w:rsid w:val="00902D92"/>
    <w:rsid w:val="009048CA"/>
    <w:rsid w:val="00904BEA"/>
    <w:rsid w:val="00905B10"/>
    <w:rsid w:val="00905D4C"/>
    <w:rsid w:val="009063BF"/>
    <w:rsid w:val="0090664A"/>
    <w:rsid w:val="00906DD2"/>
    <w:rsid w:val="0090730F"/>
    <w:rsid w:val="009074F7"/>
    <w:rsid w:val="00907676"/>
    <w:rsid w:val="00907DDD"/>
    <w:rsid w:val="00911C68"/>
    <w:rsid w:val="00911F39"/>
    <w:rsid w:val="009124DF"/>
    <w:rsid w:val="0091294D"/>
    <w:rsid w:val="00913262"/>
    <w:rsid w:val="00915C1E"/>
    <w:rsid w:val="009166AE"/>
    <w:rsid w:val="0091671F"/>
    <w:rsid w:val="00916BEA"/>
    <w:rsid w:val="00917619"/>
    <w:rsid w:val="0091766C"/>
    <w:rsid w:val="00922AE6"/>
    <w:rsid w:val="0092552D"/>
    <w:rsid w:val="00927BDF"/>
    <w:rsid w:val="00930E42"/>
    <w:rsid w:val="00932CFF"/>
    <w:rsid w:val="00934137"/>
    <w:rsid w:val="00934424"/>
    <w:rsid w:val="00934FEA"/>
    <w:rsid w:val="00935151"/>
    <w:rsid w:val="00935D7B"/>
    <w:rsid w:val="00937407"/>
    <w:rsid w:val="00937937"/>
    <w:rsid w:val="009402E0"/>
    <w:rsid w:val="0094109A"/>
    <w:rsid w:val="0094164C"/>
    <w:rsid w:val="00942799"/>
    <w:rsid w:val="0094347A"/>
    <w:rsid w:val="009444DC"/>
    <w:rsid w:val="00945532"/>
    <w:rsid w:val="0095123F"/>
    <w:rsid w:val="009518B0"/>
    <w:rsid w:val="00952069"/>
    <w:rsid w:val="00952EC4"/>
    <w:rsid w:val="009536BD"/>
    <w:rsid w:val="00954BB0"/>
    <w:rsid w:val="009562D5"/>
    <w:rsid w:val="00956C43"/>
    <w:rsid w:val="00961AF3"/>
    <w:rsid w:val="00961EBC"/>
    <w:rsid w:val="009624C1"/>
    <w:rsid w:val="009628A5"/>
    <w:rsid w:val="00964E2D"/>
    <w:rsid w:val="0096517F"/>
    <w:rsid w:val="00966A41"/>
    <w:rsid w:val="009674CB"/>
    <w:rsid w:val="00967E37"/>
    <w:rsid w:val="009704A4"/>
    <w:rsid w:val="009704E3"/>
    <w:rsid w:val="009708B8"/>
    <w:rsid w:val="00971185"/>
    <w:rsid w:val="00971351"/>
    <w:rsid w:val="00971E4A"/>
    <w:rsid w:val="00972556"/>
    <w:rsid w:val="009725F6"/>
    <w:rsid w:val="00973B65"/>
    <w:rsid w:val="0097694C"/>
    <w:rsid w:val="009771A8"/>
    <w:rsid w:val="00981F56"/>
    <w:rsid w:val="00982B11"/>
    <w:rsid w:val="00983558"/>
    <w:rsid w:val="00985BB1"/>
    <w:rsid w:val="00986B8F"/>
    <w:rsid w:val="009914C4"/>
    <w:rsid w:val="00991D73"/>
    <w:rsid w:val="00993172"/>
    <w:rsid w:val="00993500"/>
    <w:rsid w:val="00994693"/>
    <w:rsid w:val="009969FF"/>
    <w:rsid w:val="0099725D"/>
    <w:rsid w:val="009A29AD"/>
    <w:rsid w:val="009A43AA"/>
    <w:rsid w:val="009A45D3"/>
    <w:rsid w:val="009A5889"/>
    <w:rsid w:val="009B20E3"/>
    <w:rsid w:val="009B2A1F"/>
    <w:rsid w:val="009B2AE2"/>
    <w:rsid w:val="009B2BCE"/>
    <w:rsid w:val="009B4DC0"/>
    <w:rsid w:val="009B4F58"/>
    <w:rsid w:val="009B5BC6"/>
    <w:rsid w:val="009B5DE9"/>
    <w:rsid w:val="009C12DF"/>
    <w:rsid w:val="009C3B65"/>
    <w:rsid w:val="009C53E5"/>
    <w:rsid w:val="009C6BD1"/>
    <w:rsid w:val="009C72C4"/>
    <w:rsid w:val="009C7FE9"/>
    <w:rsid w:val="009D1025"/>
    <w:rsid w:val="009D2026"/>
    <w:rsid w:val="009D2429"/>
    <w:rsid w:val="009D3397"/>
    <w:rsid w:val="009D3858"/>
    <w:rsid w:val="009D3AFE"/>
    <w:rsid w:val="009D5C74"/>
    <w:rsid w:val="009D6A0D"/>
    <w:rsid w:val="009D6ABC"/>
    <w:rsid w:val="009D6C6E"/>
    <w:rsid w:val="009D7912"/>
    <w:rsid w:val="009E025C"/>
    <w:rsid w:val="009E0B91"/>
    <w:rsid w:val="009E0BCA"/>
    <w:rsid w:val="009E2471"/>
    <w:rsid w:val="009E2A96"/>
    <w:rsid w:val="009E2D0C"/>
    <w:rsid w:val="009E34C7"/>
    <w:rsid w:val="009E6025"/>
    <w:rsid w:val="009F0508"/>
    <w:rsid w:val="009F3B7B"/>
    <w:rsid w:val="009F488B"/>
    <w:rsid w:val="009F4F1D"/>
    <w:rsid w:val="009F50F0"/>
    <w:rsid w:val="009F6758"/>
    <w:rsid w:val="009F6E21"/>
    <w:rsid w:val="009F766E"/>
    <w:rsid w:val="00A00748"/>
    <w:rsid w:val="00A0235B"/>
    <w:rsid w:val="00A029C3"/>
    <w:rsid w:val="00A0397B"/>
    <w:rsid w:val="00A046D6"/>
    <w:rsid w:val="00A0734F"/>
    <w:rsid w:val="00A075D6"/>
    <w:rsid w:val="00A12863"/>
    <w:rsid w:val="00A15182"/>
    <w:rsid w:val="00A15612"/>
    <w:rsid w:val="00A15F9C"/>
    <w:rsid w:val="00A202DA"/>
    <w:rsid w:val="00A20C3C"/>
    <w:rsid w:val="00A212CB"/>
    <w:rsid w:val="00A22039"/>
    <w:rsid w:val="00A23953"/>
    <w:rsid w:val="00A24093"/>
    <w:rsid w:val="00A27FB9"/>
    <w:rsid w:val="00A30898"/>
    <w:rsid w:val="00A3398B"/>
    <w:rsid w:val="00A34BF9"/>
    <w:rsid w:val="00A3641C"/>
    <w:rsid w:val="00A4045B"/>
    <w:rsid w:val="00A406D0"/>
    <w:rsid w:val="00A408D2"/>
    <w:rsid w:val="00A408E0"/>
    <w:rsid w:val="00A42867"/>
    <w:rsid w:val="00A428C3"/>
    <w:rsid w:val="00A44CBC"/>
    <w:rsid w:val="00A464F7"/>
    <w:rsid w:val="00A46968"/>
    <w:rsid w:val="00A47F0E"/>
    <w:rsid w:val="00A5023C"/>
    <w:rsid w:val="00A508AD"/>
    <w:rsid w:val="00A50A51"/>
    <w:rsid w:val="00A50EE2"/>
    <w:rsid w:val="00A50EEE"/>
    <w:rsid w:val="00A52181"/>
    <w:rsid w:val="00A527F7"/>
    <w:rsid w:val="00A541CA"/>
    <w:rsid w:val="00A54B5B"/>
    <w:rsid w:val="00A56162"/>
    <w:rsid w:val="00A5701E"/>
    <w:rsid w:val="00A601F3"/>
    <w:rsid w:val="00A608A7"/>
    <w:rsid w:val="00A645EE"/>
    <w:rsid w:val="00A66699"/>
    <w:rsid w:val="00A71DFF"/>
    <w:rsid w:val="00A72227"/>
    <w:rsid w:val="00A737E1"/>
    <w:rsid w:val="00A743E0"/>
    <w:rsid w:val="00A746AB"/>
    <w:rsid w:val="00A74788"/>
    <w:rsid w:val="00A751A4"/>
    <w:rsid w:val="00A753DA"/>
    <w:rsid w:val="00A7555C"/>
    <w:rsid w:val="00A75BF0"/>
    <w:rsid w:val="00A7740D"/>
    <w:rsid w:val="00A805A2"/>
    <w:rsid w:val="00A82609"/>
    <w:rsid w:val="00A850E8"/>
    <w:rsid w:val="00A851EF"/>
    <w:rsid w:val="00A86FDC"/>
    <w:rsid w:val="00A90045"/>
    <w:rsid w:val="00A90128"/>
    <w:rsid w:val="00A90FE9"/>
    <w:rsid w:val="00A9148B"/>
    <w:rsid w:val="00A91CE1"/>
    <w:rsid w:val="00A94591"/>
    <w:rsid w:val="00A958A4"/>
    <w:rsid w:val="00A97519"/>
    <w:rsid w:val="00A978F6"/>
    <w:rsid w:val="00A97FC4"/>
    <w:rsid w:val="00AA0073"/>
    <w:rsid w:val="00AA0559"/>
    <w:rsid w:val="00AA0DE1"/>
    <w:rsid w:val="00AA3DE6"/>
    <w:rsid w:val="00AA4A58"/>
    <w:rsid w:val="00AA4D67"/>
    <w:rsid w:val="00AA4ED4"/>
    <w:rsid w:val="00AA50D5"/>
    <w:rsid w:val="00AA5F97"/>
    <w:rsid w:val="00AA626F"/>
    <w:rsid w:val="00AA6631"/>
    <w:rsid w:val="00AA70B2"/>
    <w:rsid w:val="00AA7E18"/>
    <w:rsid w:val="00AA7E49"/>
    <w:rsid w:val="00AB1B14"/>
    <w:rsid w:val="00AB2874"/>
    <w:rsid w:val="00AB2F7F"/>
    <w:rsid w:val="00AB4DE7"/>
    <w:rsid w:val="00AC0D42"/>
    <w:rsid w:val="00AC12E5"/>
    <w:rsid w:val="00AC132E"/>
    <w:rsid w:val="00AC139B"/>
    <w:rsid w:val="00AC46AC"/>
    <w:rsid w:val="00AC6C3A"/>
    <w:rsid w:val="00AC7E6C"/>
    <w:rsid w:val="00AD00CF"/>
    <w:rsid w:val="00AD2DFE"/>
    <w:rsid w:val="00AD5248"/>
    <w:rsid w:val="00AE046A"/>
    <w:rsid w:val="00AE1A63"/>
    <w:rsid w:val="00AE28FF"/>
    <w:rsid w:val="00AE3BFE"/>
    <w:rsid w:val="00AE49FB"/>
    <w:rsid w:val="00AE6B8E"/>
    <w:rsid w:val="00AE73F8"/>
    <w:rsid w:val="00AE7E63"/>
    <w:rsid w:val="00AF104D"/>
    <w:rsid w:val="00AF2610"/>
    <w:rsid w:val="00AF27BD"/>
    <w:rsid w:val="00AF2D81"/>
    <w:rsid w:val="00AF4185"/>
    <w:rsid w:val="00AF46E5"/>
    <w:rsid w:val="00AF4C7C"/>
    <w:rsid w:val="00AF532B"/>
    <w:rsid w:val="00AF5707"/>
    <w:rsid w:val="00AF61AE"/>
    <w:rsid w:val="00AF6FAE"/>
    <w:rsid w:val="00AF7556"/>
    <w:rsid w:val="00B00D97"/>
    <w:rsid w:val="00B01ED7"/>
    <w:rsid w:val="00B027C2"/>
    <w:rsid w:val="00B03E3A"/>
    <w:rsid w:val="00B0525F"/>
    <w:rsid w:val="00B05832"/>
    <w:rsid w:val="00B07318"/>
    <w:rsid w:val="00B07E0D"/>
    <w:rsid w:val="00B12C93"/>
    <w:rsid w:val="00B1413E"/>
    <w:rsid w:val="00B15619"/>
    <w:rsid w:val="00B15D90"/>
    <w:rsid w:val="00B201F3"/>
    <w:rsid w:val="00B20AFB"/>
    <w:rsid w:val="00B213AB"/>
    <w:rsid w:val="00B25AD1"/>
    <w:rsid w:val="00B260FC"/>
    <w:rsid w:val="00B27700"/>
    <w:rsid w:val="00B30524"/>
    <w:rsid w:val="00B30B54"/>
    <w:rsid w:val="00B31491"/>
    <w:rsid w:val="00B31B74"/>
    <w:rsid w:val="00B32DCA"/>
    <w:rsid w:val="00B32E60"/>
    <w:rsid w:val="00B33174"/>
    <w:rsid w:val="00B33D94"/>
    <w:rsid w:val="00B359DA"/>
    <w:rsid w:val="00B359DC"/>
    <w:rsid w:val="00B3637D"/>
    <w:rsid w:val="00B3649B"/>
    <w:rsid w:val="00B36E2B"/>
    <w:rsid w:val="00B37851"/>
    <w:rsid w:val="00B420C4"/>
    <w:rsid w:val="00B42C66"/>
    <w:rsid w:val="00B43131"/>
    <w:rsid w:val="00B44215"/>
    <w:rsid w:val="00B4762A"/>
    <w:rsid w:val="00B508CE"/>
    <w:rsid w:val="00B5148F"/>
    <w:rsid w:val="00B533A2"/>
    <w:rsid w:val="00B559F7"/>
    <w:rsid w:val="00B56240"/>
    <w:rsid w:val="00B57896"/>
    <w:rsid w:val="00B60C86"/>
    <w:rsid w:val="00B61B3E"/>
    <w:rsid w:val="00B61FAB"/>
    <w:rsid w:val="00B637AA"/>
    <w:rsid w:val="00B6505E"/>
    <w:rsid w:val="00B6525D"/>
    <w:rsid w:val="00B65B86"/>
    <w:rsid w:val="00B66061"/>
    <w:rsid w:val="00B70B75"/>
    <w:rsid w:val="00B70D95"/>
    <w:rsid w:val="00B7134A"/>
    <w:rsid w:val="00B71B2F"/>
    <w:rsid w:val="00B720AE"/>
    <w:rsid w:val="00B720C5"/>
    <w:rsid w:val="00B73360"/>
    <w:rsid w:val="00B73741"/>
    <w:rsid w:val="00B747FC"/>
    <w:rsid w:val="00B76894"/>
    <w:rsid w:val="00B76F47"/>
    <w:rsid w:val="00B80033"/>
    <w:rsid w:val="00B80214"/>
    <w:rsid w:val="00B8125E"/>
    <w:rsid w:val="00B8518A"/>
    <w:rsid w:val="00B87445"/>
    <w:rsid w:val="00B915D4"/>
    <w:rsid w:val="00B9283A"/>
    <w:rsid w:val="00B9398E"/>
    <w:rsid w:val="00B95146"/>
    <w:rsid w:val="00B97E33"/>
    <w:rsid w:val="00BA06CF"/>
    <w:rsid w:val="00BA2B4D"/>
    <w:rsid w:val="00BA3FC1"/>
    <w:rsid w:val="00BA710D"/>
    <w:rsid w:val="00BA72D3"/>
    <w:rsid w:val="00BB1843"/>
    <w:rsid w:val="00BB3412"/>
    <w:rsid w:val="00BB37F3"/>
    <w:rsid w:val="00BB5C70"/>
    <w:rsid w:val="00BB6CE3"/>
    <w:rsid w:val="00BC111F"/>
    <w:rsid w:val="00BC14CE"/>
    <w:rsid w:val="00BC1DD7"/>
    <w:rsid w:val="00BC235B"/>
    <w:rsid w:val="00BC35A0"/>
    <w:rsid w:val="00BC455A"/>
    <w:rsid w:val="00BC7404"/>
    <w:rsid w:val="00BD0EB4"/>
    <w:rsid w:val="00BD1404"/>
    <w:rsid w:val="00BD1B46"/>
    <w:rsid w:val="00BD1BA2"/>
    <w:rsid w:val="00BD1F57"/>
    <w:rsid w:val="00BD25DF"/>
    <w:rsid w:val="00BD2CD0"/>
    <w:rsid w:val="00BD33F4"/>
    <w:rsid w:val="00BD5365"/>
    <w:rsid w:val="00BD585D"/>
    <w:rsid w:val="00BD6B3B"/>
    <w:rsid w:val="00BD7B60"/>
    <w:rsid w:val="00BE05B2"/>
    <w:rsid w:val="00BE0782"/>
    <w:rsid w:val="00BE0FD1"/>
    <w:rsid w:val="00BE2712"/>
    <w:rsid w:val="00BE3D78"/>
    <w:rsid w:val="00BE49B0"/>
    <w:rsid w:val="00BE4F57"/>
    <w:rsid w:val="00BE55C7"/>
    <w:rsid w:val="00BE64EE"/>
    <w:rsid w:val="00BE7F3E"/>
    <w:rsid w:val="00BF05F8"/>
    <w:rsid w:val="00BF084C"/>
    <w:rsid w:val="00BF3BA9"/>
    <w:rsid w:val="00BF40B7"/>
    <w:rsid w:val="00BF4486"/>
    <w:rsid w:val="00BF5260"/>
    <w:rsid w:val="00BF6AC3"/>
    <w:rsid w:val="00BF6D39"/>
    <w:rsid w:val="00C0160E"/>
    <w:rsid w:val="00C019FF"/>
    <w:rsid w:val="00C01F87"/>
    <w:rsid w:val="00C04B22"/>
    <w:rsid w:val="00C050C3"/>
    <w:rsid w:val="00C0781A"/>
    <w:rsid w:val="00C07CE5"/>
    <w:rsid w:val="00C12E96"/>
    <w:rsid w:val="00C13BFF"/>
    <w:rsid w:val="00C16F30"/>
    <w:rsid w:val="00C20706"/>
    <w:rsid w:val="00C22919"/>
    <w:rsid w:val="00C23778"/>
    <w:rsid w:val="00C260E2"/>
    <w:rsid w:val="00C27D82"/>
    <w:rsid w:val="00C30B6C"/>
    <w:rsid w:val="00C312FD"/>
    <w:rsid w:val="00C32BCB"/>
    <w:rsid w:val="00C336E4"/>
    <w:rsid w:val="00C378BC"/>
    <w:rsid w:val="00C4023A"/>
    <w:rsid w:val="00C4275E"/>
    <w:rsid w:val="00C42E30"/>
    <w:rsid w:val="00C445CB"/>
    <w:rsid w:val="00C44EB8"/>
    <w:rsid w:val="00C4521F"/>
    <w:rsid w:val="00C45BFD"/>
    <w:rsid w:val="00C465A4"/>
    <w:rsid w:val="00C46A6D"/>
    <w:rsid w:val="00C46AEC"/>
    <w:rsid w:val="00C46C02"/>
    <w:rsid w:val="00C47C0B"/>
    <w:rsid w:val="00C502A3"/>
    <w:rsid w:val="00C55B98"/>
    <w:rsid w:val="00C567E8"/>
    <w:rsid w:val="00C5694E"/>
    <w:rsid w:val="00C56CDC"/>
    <w:rsid w:val="00C5734A"/>
    <w:rsid w:val="00C5755F"/>
    <w:rsid w:val="00C5777C"/>
    <w:rsid w:val="00C60584"/>
    <w:rsid w:val="00C60FF2"/>
    <w:rsid w:val="00C61C7D"/>
    <w:rsid w:val="00C6207F"/>
    <w:rsid w:val="00C62278"/>
    <w:rsid w:val="00C63F09"/>
    <w:rsid w:val="00C64F18"/>
    <w:rsid w:val="00C657F8"/>
    <w:rsid w:val="00C65B1D"/>
    <w:rsid w:val="00C67647"/>
    <w:rsid w:val="00C7158C"/>
    <w:rsid w:val="00C71E7F"/>
    <w:rsid w:val="00C72F98"/>
    <w:rsid w:val="00C73E21"/>
    <w:rsid w:val="00C747F9"/>
    <w:rsid w:val="00C7754C"/>
    <w:rsid w:val="00C80483"/>
    <w:rsid w:val="00C82E24"/>
    <w:rsid w:val="00C830AC"/>
    <w:rsid w:val="00C83ECB"/>
    <w:rsid w:val="00C84520"/>
    <w:rsid w:val="00C84602"/>
    <w:rsid w:val="00C8485E"/>
    <w:rsid w:val="00C84CAB"/>
    <w:rsid w:val="00C85086"/>
    <w:rsid w:val="00C85D7F"/>
    <w:rsid w:val="00C85FA7"/>
    <w:rsid w:val="00C9371A"/>
    <w:rsid w:val="00C9487B"/>
    <w:rsid w:val="00C94A22"/>
    <w:rsid w:val="00C95D56"/>
    <w:rsid w:val="00C96F0E"/>
    <w:rsid w:val="00CA03B9"/>
    <w:rsid w:val="00CA075B"/>
    <w:rsid w:val="00CA07AB"/>
    <w:rsid w:val="00CA13D1"/>
    <w:rsid w:val="00CA323F"/>
    <w:rsid w:val="00CA4AAF"/>
    <w:rsid w:val="00CA5CEC"/>
    <w:rsid w:val="00CB012F"/>
    <w:rsid w:val="00CB07C0"/>
    <w:rsid w:val="00CB1559"/>
    <w:rsid w:val="00CB232C"/>
    <w:rsid w:val="00CB295D"/>
    <w:rsid w:val="00CB45DA"/>
    <w:rsid w:val="00CB591C"/>
    <w:rsid w:val="00CB74BA"/>
    <w:rsid w:val="00CC0CA2"/>
    <w:rsid w:val="00CC2476"/>
    <w:rsid w:val="00CC2623"/>
    <w:rsid w:val="00CC2AAE"/>
    <w:rsid w:val="00CC3DEF"/>
    <w:rsid w:val="00CC5557"/>
    <w:rsid w:val="00CC6E0C"/>
    <w:rsid w:val="00CD0F57"/>
    <w:rsid w:val="00CD1A50"/>
    <w:rsid w:val="00CD1E4F"/>
    <w:rsid w:val="00CD4DAE"/>
    <w:rsid w:val="00CD5040"/>
    <w:rsid w:val="00CD577A"/>
    <w:rsid w:val="00CD57A7"/>
    <w:rsid w:val="00CD59BB"/>
    <w:rsid w:val="00CD5FA1"/>
    <w:rsid w:val="00CD6055"/>
    <w:rsid w:val="00CD637B"/>
    <w:rsid w:val="00CE06D4"/>
    <w:rsid w:val="00CE0ACC"/>
    <w:rsid w:val="00CE0DF2"/>
    <w:rsid w:val="00CE20AA"/>
    <w:rsid w:val="00CE20D3"/>
    <w:rsid w:val="00CE2767"/>
    <w:rsid w:val="00CE396B"/>
    <w:rsid w:val="00CE4575"/>
    <w:rsid w:val="00CE5F18"/>
    <w:rsid w:val="00CE726A"/>
    <w:rsid w:val="00CE7C99"/>
    <w:rsid w:val="00CF09C1"/>
    <w:rsid w:val="00CF173D"/>
    <w:rsid w:val="00CF3635"/>
    <w:rsid w:val="00CF736C"/>
    <w:rsid w:val="00CF75A4"/>
    <w:rsid w:val="00D00CA4"/>
    <w:rsid w:val="00D00D6B"/>
    <w:rsid w:val="00D029B8"/>
    <w:rsid w:val="00D038E7"/>
    <w:rsid w:val="00D04998"/>
    <w:rsid w:val="00D054BF"/>
    <w:rsid w:val="00D06B29"/>
    <w:rsid w:val="00D07AD2"/>
    <w:rsid w:val="00D1060C"/>
    <w:rsid w:val="00D124F6"/>
    <w:rsid w:val="00D134F4"/>
    <w:rsid w:val="00D13CBA"/>
    <w:rsid w:val="00D14040"/>
    <w:rsid w:val="00D16DEE"/>
    <w:rsid w:val="00D16DF7"/>
    <w:rsid w:val="00D17295"/>
    <w:rsid w:val="00D17EF6"/>
    <w:rsid w:val="00D21DFF"/>
    <w:rsid w:val="00D2355B"/>
    <w:rsid w:val="00D24E7A"/>
    <w:rsid w:val="00D27625"/>
    <w:rsid w:val="00D30018"/>
    <w:rsid w:val="00D302D7"/>
    <w:rsid w:val="00D33B0C"/>
    <w:rsid w:val="00D349E8"/>
    <w:rsid w:val="00D36253"/>
    <w:rsid w:val="00D362E7"/>
    <w:rsid w:val="00D3712D"/>
    <w:rsid w:val="00D40B63"/>
    <w:rsid w:val="00D412B9"/>
    <w:rsid w:val="00D41B4D"/>
    <w:rsid w:val="00D42EC1"/>
    <w:rsid w:val="00D454A2"/>
    <w:rsid w:val="00D45B67"/>
    <w:rsid w:val="00D469EC"/>
    <w:rsid w:val="00D4740C"/>
    <w:rsid w:val="00D50197"/>
    <w:rsid w:val="00D50D43"/>
    <w:rsid w:val="00D527E8"/>
    <w:rsid w:val="00D52BE6"/>
    <w:rsid w:val="00D53FE9"/>
    <w:rsid w:val="00D5760F"/>
    <w:rsid w:val="00D60E40"/>
    <w:rsid w:val="00D611FE"/>
    <w:rsid w:val="00D61592"/>
    <w:rsid w:val="00D61D6F"/>
    <w:rsid w:val="00D61DCA"/>
    <w:rsid w:val="00D62369"/>
    <w:rsid w:val="00D626A6"/>
    <w:rsid w:val="00D62792"/>
    <w:rsid w:val="00D65B04"/>
    <w:rsid w:val="00D65F74"/>
    <w:rsid w:val="00D67C09"/>
    <w:rsid w:val="00D7029E"/>
    <w:rsid w:val="00D7035F"/>
    <w:rsid w:val="00D70BE6"/>
    <w:rsid w:val="00D71B2C"/>
    <w:rsid w:val="00D71F56"/>
    <w:rsid w:val="00D7206B"/>
    <w:rsid w:val="00D7417E"/>
    <w:rsid w:val="00D75276"/>
    <w:rsid w:val="00D766F4"/>
    <w:rsid w:val="00D76A62"/>
    <w:rsid w:val="00D82786"/>
    <w:rsid w:val="00D827D1"/>
    <w:rsid w:val="00D828F9"/>
    <w:rsid w:val="00D83585"/>
    <w:rsid w:val="00D8523D"/>
    <w:rsid w:val="00D90662"/>
    <w:rsid w:val="00D90DD2"/>
    <w:rsid w:val="00D93130"/>
    <w:rsid w:val="00D94840"/>
    <w:rsid w:val="00DA45C5"/>
    <w:rsid w:val="00DA6037"/>
    <w:rsid w:val="00DA7B0B"/>
    <w:rsid w:val="00DA7BCB"/>
    <w:rsid w:val="00DB25E7"/>
    <w:rsid w:val="00DB2EB8"/>
    <w:rsid w:val="00DB3C28"/>
    <w:rsid w:val="00DB3FCD"/>
    <w:rsid w:val="00DB5A56"/>
    <w:rsid w:val="00DB72ED"/>
    <w:rsid w:val="00DB7EFD"/>
    <w:rsid w:val="00DC0869"/>
    <w:rsid w:val="00DC0C5D"/>
    <w:rsid w:val="00DC11BF"/>
    <w:rsid w:val="00DC364C"/>
    <w:rsid w:val="00DC381A"/>
    <w:rsid w:val="00DC48DE"/>
    <w:rsid w:val="00DC4DBF"/>
    <w:rsid w:val="00DC4EB1"/>
    <w:rsid w:val="00DC6C6F"/>
    <w:rsid w:val="00DD04BF"/>
    <w:rsid w:val="00DD05D7"/>
    <w:rsid w:val="00DD137E"/>
    <w:rsid w:val="00DD3B95"/>
    <w:rsid w:val="00DD4D5C"/>
    <w:rsid w:val="00DD646E"/>
    <w:rsid w:val="00DD68B4"/>
    <w:rsid w:val="00DD6E40"/>
    <w:rsid w:val="00DD7173"/>
    <w:rsid w:val="00DD7B2F"/>
    <w:rsid w:val="00DE0623"/>
    <w:rsid w:val="00DE0FDC"/>
    <w:rsid w:val="00DE1C7D"/>
    <w:rsid w:val="00DE1FD3"/>
    <w:rsid w:val="00DE22CD"/>
    <w:rsid w:val="00DE37B2"/>
    <w:rsid w:val="00DE3E12"/>
    <w:rsid w:val="00DE4D61"/>
    <w:rsid w:val="00DE54BB"/>
    <w:rsid w:val="00DE5692"/>
    <w:rsid w:val="00DE6469"/>
    <w:rsid w:val="00DE6D3C"/>
    <w:rsid w:val="00DE7598"/>
    <w:rsid w:val="00DF00EF"/>
    <w:rsid w:val="00DF0244"/>
    <w:rsid w:val="00DF0847"/>
    <w:rsid w:val="00DF103D"/>
    <w:rsid w:val="00DF11AE"/>
    <w:rsid w:val="00DF3F5A"/>
    <w:rsid w:val="00DF44B7"/>
    <w:rsid w:val="00DF66DC"/>
    <w:rsid w:val="00E0094F"/>
    <w:rsid w:val="00E021E9"/>
    <w:rsid w:val="00E02AB7"/>
    <w:rsid w:val="00E02C2A"/>
    <w:rsid w:val="00E06993"/>
    <w:rsid w:val="00E074B2"/>
    <w:rsid w:val="00E07754"/>
    <w:rsid w:val="00E10474"/>
    <w:rsid w:val="00E11B46"/>
    <w:rsid w:val="00E12F61"/>
    <w:rsid w:val="00E13CE8"/>
    <w:rsid w:val="00E142F3"/>
    <w:rsid w:val="00E1628B"/>
    <w:rsid w:val="00E162E3"/>
    <w:rsid w:val="00E1770E"/>
    <w:rsid w:val="00E17E28"/>
    <w:rsid w:val="00E20600"/>
    <w:rsid w:val="00E21778"/>
    <w:rsid w:val="00E21D48"/>
    <w:rsid w:val="00E22118"/>
    <w:rsid w:val="00E2762B"/>
    <w:rsid w:val="00E312AD"/>
    <w:rsid w:val="00E31952"/>
    <w:rsid w:val="00E35062"/>
    <w:rsid w:val="00E3578E"/>
    <w:rsid w:val="00E372FD"/>
    <w:rsid w:val="00E37C71"/>
    <w:rsid w:val="00E40942"/>
    <w:rsid w:val="00E422D5"/>
    <w:rsid w:val="00E43110"/>
    <w:rsid w:val="00E4466C"/>
    <w:rsid w:val="00E44858"/>
    <w:rsid w:val="00E4506F"/>
    <w:rsid w:val="00E456F8"/>
    <w:rsid w:val="00E46ED6"/>
    <w:rsid w:val="00E508F5"/>
    <w:rsid w:val="00E53615"/>
    <w:rsid w:val="00E53AB7"/>
    <w:rsid w:val="00E53CD6"/>
    <w:rsid w:val="00E5444D"/>
    <w:rsid w:val="00E54A17"/>
    <w:rsid w:val="00E54F32"/>
    <w:rsid w:val="00E5544B"/>
    <w:rsid w:val="00E55AF3"/>
    <w:rsid w:val="00E60F32"/>
    <w:rsid w:val="00E621BD"/>
    <w:rsid w:val="00E6276D"/>
    <w:rsid w:val="00E66C45"/>
    <w:rsid w:val="00E67A1B"/>
    <w:rsid w:val="00E7009E"/>
    <w:rsid w:val="00E7187C"/>
    <w:rsid w:val="00E71940"/>
    <w:rsid w:val="00E7205B"/>
    <w:rsid w:val="00E72F12"/>
    <w:rsid w:val="00E737AF"/>
    <w:rsid w:val="00E75713"/>
    <w:rsid w:val="00E77690"/>
    <w:rsid w:val="00E81068"/>
    <w:rsid w:val="00E81325"/>
    <w:rsid w:val="00E81431"/>
    <w:rsid w:val="00E814D0"/>
    <w:rsid w:val="00E82E67"/>
    <w:rsid w:val="00E82F2B"/>
    <w:rsid w:val="00E82FF9"/>
    <w:rsid w:val="00E84445"/>
    <w:rsid w:val="00E84965"/>
    <w:rsid w:val="00E866DC"/>
    <w:rsid w:val="00E86C1A"/>
    <w:rsid w:val="00E875A2"/>
    <w:rsid w:val="00E87816"/>
    <w:rsid w:val="00E90468"/>
    <w:rsid w:val="00E90950"/>
    <w:rsid w:val="00E919C9"/>
    <w:rsid w:val="00E92E61"/>
    <w:rsid w:val="00E93574"/>
    <w:rsid w:val="00E93998"/>
    <w:rsid w:val="00E955F4"/>
    <w:rsid w:val="00E9719F"/>
    <w:rsid w:val="00EA1121"/>
    <w:rsid w:val="00EA28B0"/>
    <w:rsid w:val="00EA43F8"/>
    <w:rsid w:val="00EA4CDE"/>
    <w:rsid w:val="00EA5574"/>
    <w:rsid w:val="00EA5A09"/>
    <w:rsid w:val="00EA5D01"/>
    <w:rsid w:val="00EA63C4"/>
    <w:rsid w:val="00EA7AD1"/>
    <w:rsid w:val="00EB1D6A"/>
    <w:rsid w:val="00EB3E86"/>
    <w:rsid w:val="00EB4E88"/>
    <w:rsid w:val="00EB52F9"/>
    <w:rsid w:val="00EB5B0C"/>
    <w:rsid w:val="00EB645A"/>
    <w:rsid w:val="00EB6D45"/>
    <w:rsid w:val="00EB7363"/>
    <w:rsid w:val="00EB794D"/>
    <w:rsid w:val="00EC065A"/>
    <w:rsid w:val="00EC2FF7"/>
    <w:rsid w:val="00EC4329"/>
    <w:rsid w:val="00EC4DD6"/>
    <w:rsid w:val="00EC6029"/>
    <w:rsid w:val="00ED005B"/>
    <w:rsid w:val="00ED023B"/>
    <w:rsid w:val="00ED1020"/>
    <w:rsid w:val="00ED18DD"/>
    <w:rsid w:val="00ED2D4A"/>
    <w:rsid w:val="00ED442A"/>
    <w:rsid w:val="00ED6957"/>
    <w:rsid w:val="00ED7845"/>
    <w:rsid w:val="00ED7AC4"/>
    <w:rsid w:val="00ED7DDC"/>
    <w:rsid w:val="00EE007B"/>
    <w:rsid w:val="00EE11FE"/>
    <w:rsid w:val="00EE1B93"/>
    <w:rsid w:val="00EE2169"/>
    <w:rsid w:val="00EE3187"/>
    <w:rsid w:val="00EE429E"/>
    <w:rsid w:val="00EE4651"/>
    <w:rsid w:val="00EE4816"/>
    <w:rsid w:val="00EE48F1"/>
    <w:rsid w:val="00EE590D"/>
    <w:rsid w:val="00EE7B43"/>
    <w:rsid w:val="00EF05FA"/>
    <w:rsid w:val="00EF276F"/>
    <w:rsid w:val="00EF3373"/>
    <w:rsid w:val="00EF35E8"/>
    <w:rsid w:val="00EF41B8"/>
    <w:rsid w:val="00EF4EE4"/>
    <w:rsid w:val="00EF6CAB"/>
    <w:rsid w:val="00EF7829"/>
    <w:rsid w:val="00F01103"/>
    <w:rsid w:val="00F017C5"/>
    <w:rsid w:val="00F01E64"/>
    <w:rsid w:val="00F020E1"/>
    <w:rsid w:val="00F022D3"/>
    <w:rsid w:val="00F04520"/>
    <w:rsid w:val="00F048A0"/>
    <w:rsid w:val="00F05B78"/>
    <w:rsid w:val="00F072F2"/>
    <w:rsid w:val="00F07626"/>
    <w:rsid w:val="00F10035"/>
    <w:rsid w:val="00F10ABF"/>
    <w:rsid w:val="00F1407E"/>
    <w:rsid w:val="00F147CE"/>
    <w:rsid w:val="00F15BDD"/>
    <w:rsid w:val="00F1684E"/>
    <w:rsid w:val="00F200A5"/>
    <w:rsid w:val="00F2012E"/>
    <w:rsid w:val="00F25D6C"/>
    <w:rsid w:val="00F262F6"/>
    <w:rsid w:val="00F301CB"/>
    <w:rsid w:val="00F302BA"/>
    <w:rsid w:val="00F337D9"/>
    <w:rsid w:val="00F33956"/>
    <w:rsid w:val="00F3547F"/>
    <w:rsid w:val="00F359DD"/>
    <w:rsid w:val="00F36E64"/>
    <w:rsid w:val="00F36F2F"/>
    <w:rsid w:val="00F429BB"/>
    <w:rsid w:val="00F42F07"/>
    <w:rsid w:val="00F43731"/>
    <w:rsid w:val="00F452B9"/>
    <w:rsid w:val="00F475C3"/>
    <w:rsid w:val="00F50183"/>
    <w:rsid w:val="00F50A61"/>
    <w:rsid w:val="00F52E61"/>
    <w:rsid w:val="00F53370"/>
    <w:rsid w:val="00F551A8"/>
    <w:rsid w:val="00F558D2"/>
    <w:rsid w:val="00F56C24"/>
    <w:rsid w:val="00F57387"/>
    <w:rsid w:val="00F600F9"/>
    <w:rsid w:val="00F608A0"/>
    <w:rsid w:val="00F6165C"/>
    <w:rsid w:val="00F618D6"/>
    <w:rsid w:val="00F61A0F"/>
    <w:rsid w:val="00F63F5D"/>
    <w:rsid w:val="00F65BB2"/>
    <w:rsid w:val="00F660C2"/>
    <w:rsid w:val="00F66917"/>
    <w:rsid w:val="00F66FD7"/>
    <w:rsid w:val="00F676CD"/>
    <w:rsid w:val="00F74F1C"/>
    <w:rsid w:val="00F76F0D"/>
    <w:rsid w:val="00F77499"/>
    <w:rsid w:val="00F778AE"/>
    <w:rsid w:val="00F809AD"/>
    <w:rsid w:val="00F8195D"/>
    <w:rsid w:val="00F82446"/>
    <w:rsid w:val="00F83D8C"/>
    <w:rsid w:val="00F84305"/>
    <w:rsid w:val="00F84800"/>
    <w:rsid w:val="00F869C3"/>
    <w:rsid w:val="00F90018"/>
    <w:rsid w:val="00F916DD"/>
    <w:rsid w:val="00F9545C"/>
    <w:rsid w:val="00F972A6"/>
    <w:rsid w:val="00F97594"/>
    <w:rsid w:val="00FA1150"/>
    <w:rsid w:val="00FA1486"/>
    <w:rsid w:val="00FA566D"/>
    <w:rsid w:val="00FA59A9"/>
    <w:rsid w:val="00FA619A"/>
    <w:rsid w:val="00FA7D9A"/>
    <w:rsid w:val="00FB030B"/>
    <w:rsid w:val="00FB2654"/>
    <w:rsid w:val="00FB2FD9"/>
    <w:rsid w:val="00FB37BE"/>
    <w:rsid w:val="00FB478A"/>
    <w:rsid w:val="00FB5C21"/>
    <w:rsid w:val="00FB61D7"/>
    <w:rsid w:val="00FB7A38"/>
    <w:rsid w:val="00FC11C2"/>
    <w:rsid w:val="00FC15E3"/>
    <w:rsid w:val="00FC390E"/>
    <w:rsid w:val="00FC3E65"/>
    <w:rsid w:val="00FC5D6A"/>
    <w:rsid w:val="00FC79AA"/>
    <w:rsid w:val="00FD0B0C"/>
    <w:rsid w:val="00FD10A7"/>
    <w:rsid w:val="00FD238A"/>
    <w:rsid w:val="00FD7C47"/>
    <w:rsid w:val="00FE156F"/>
    <w:rsid w:val="00FE3C6E"/>
    <w:rsid w:val="00FE3DEE"/>
    <w:rsid w:val="00FE44AC"/>
    <w:rsid w:val="00FE4EDD"/>
    <w:rsid w:val="00FE60BA"/>
    <w:rsid w:val="00FE62F7"/>
    <w:rsid w:val="00FF10CB"/>
    <w:rsid w:val="00FF16F6"/>
    <w:rsid w:val="00FF18F7"/>
    <w:rsid w:val="00FF1BF7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76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09"/>
    <w:pPr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509"/>
    <w:pPr>
      <w:keepNext/>
      <w:ind w:firstLine="630"/>
      <w:jc w:val="center"/>
      <w:outlineLvl w:val="0"/>
    </w:pPr>
    <w:rPr>
      <w:rFonts w:eastAsia="Lucida Sans Unicode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509"/>
    <w:rPr>
      <w:rFonts w:eastAsia="Lucida Sans Unicode"/>
      <w:b/>
      <w:bCs/>
      <w:color w:val="auto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rsid w:val="00034509"/>
    <w:pPr>
      <w:widowControl w:val="0"/>
      <w:suppressAutoHyphens/>
      <w:ind w:firstLine="630"/>
    </w:pPr>
    <w:rPr>
      <w:rFonts w:eastAsia="Lucida Sans Unicode" w:cs="Tahoma"/>
      <w:kern w:val="1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034509"/>
    <w:rPr>
      <w:rFonts w:eastAsia="Lucida Sans Unicode" w:cs="Tahoma"/>
      <w:color w:val="auto"/>
      <w:kern w:val="1"/>
      <w:sz w:val="22"/>
      <w:szCs w:val="22"/>
      <w:lang w:eastAsia="ru-RU"/>
    </w:rPr>
  </w:style>
  <w:style w:type="paragraph" w:customStyle="1" w:styleId="WW-">
    <w:name w:val="WW-Заголовок таблицы"/>
    <w:basedOn w:val="WW-0"/>
    <w:rsid w:val="00034509"/>
    <w:pPr>
      <w:suppressLineNumbers/>
      <w:jc w:val="center"/>
    </w:pPr>
    <w:rPr>
      <w:b/>
      <w:i/>
    </w:rPr>
  </w:style>
  <w:style w:type="paragraph" w:customStyle="1" w:styleId="WW-0">
    <w:name w:val="WW-Содержимое таблицы"/>
    <w:basedOn w:val="a5"/>
    <w:rsid w:val="00034509"/>
  </w:style>
  <w:style w:type="paragraph" w:styleId="a5">
    <w:name w:val="Body Text"/>
    <w:basedOn w:val="a"/>
    <w:link w:val="a6"/>
    <w:semiHidden/>
    <w:rsid w:val="00034509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034509"/>
    <w:rPr>
      <w:rFonts w:ascii="Arial" w:eastAsia="Arial Unicode MS" w:hAnsi="Arial" w:cs="Tahoma"/>
      <w:color w:val="auto"/>
      <w:kern w:val="1"/>
      <w:sz w:val="20"/>
      <w:szCs w:val="24"/>
      <w:lang w:val="ru-RU" w:eastAsia="ru-RU"/>
    </w:rPr>
  </w:style>
  <w:style w:type="paragraph" w:styleId="3">
    <w:name w:val="Body Text Indent 3"/>
    <w:basedOn w:val="a"/>
    <w:link w:val="30"/>
    <w:semiHidden/>
    <w:rsid w:val="00034509"/>
    <w:pPr>
      <w:widowControl w:val="0"/>
      <w:suppressAutoHyphens/>
      <w:ind w:firstLine="630"/>
      <w:jc w:val="both"/>
    </w:pPr>
    <w:rPr>
      <w:rFonts w:eastAsia="Lucida Sans Unicode" w:cs="Tahoma"/>
      <w:kern w:val="1"/>
    </w:rPr>
  </w:style>
  <w:style w:type="character" w:customStyle="1" w:styleId="30">
    <w:name w:val="Основной текст с отступом 3 Знак"/>
    <w:basedOn w:val="a0"/>
    <w:link w:val="3"/>
    <w:semiHidden/>
    <w:rsid w:val="00034509"/>
    <w:rPr>
      <w:rFonts w:eastAsia="Lucida Sans Unicode" w:cs="Tahoma"/>
      <w:color w:val="auto"/>
      <w:kern w:val="1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34509"/>
    <w:pPr>
      <w:widowControl w:val="0"/>
      <w:suppressAutoHyphens/>
      <w:ind w:firstLine="630"/>
      <w:jc w:val="both"/>
    </w:pPr>
    <w:rPr>
      <w:rFonts w:eastAsia="Lucida Sans Unicode" w:cs="Tahoma"/>
      <w:kern w:val="1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034509"/>
    <w:rPr>
      <w:rFonts w:eastAsia="Lucida Sans Unicode" w:cs="Tahoma"/>
      <w:color w:val="auto"/>
      <w:kern w:val="1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509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20"/>
      <c:hPercent val="40"/>
      <c:depthPercent val="26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977740252488143E-2"/>
          <c:y val="5.8319283978777406E-2"/>
          <c:w val="0.62085555487554778"/>
          <c:h val="0.803872043437298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разом</c:v>
                </c:pt>
              </c:strCache>
            </c:strRef>
          </c:tx>
          <c:spPr>
            <a:pattFill prst="wdDnDiag">
              <a:fgClr>
                <a:srgbClr val="9999FF"/>
              </a:fgClr>
              <a:bgClr>
                <a:srgbClr val="FFFFFF"/>
              </a:bgClr>
            </a:pattFill>
            <a:ln w="11325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dkHorz">
                <a:fgClr>
                  <a:srgbClr val="9999FF"/>
                </a:fgClr>
                <a:bgClr>
                  <a:srgbClr val="FFFFFF"/>
                </a:bgClr>
              </a:pattFill>
              <a:ln w="1132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надійшло</c:v>
                </c:pt>
              </c:strCache>
            </c:strRef>
          </c:tx>
          <c:spPr>
            <a:pattFill prst="dkVert">
              <a:fgClr>
                <a:srgbClr val="008000"/>
              </a:fgClr>
              <a:bgClr>
                <a:srgbClr val="993366"/>
              </a:bgClr>
            </a:pattFill>
            <a:ln w="11325">
              <a:solidFill>
                <a:srgbClr val="000000"/>
              </a:solidFill>
              <a:prstDash val="solid"/>
            </a:ln>
          </c:spPr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розглянуто</c:v>
                </c:pt>
              </c:strCache>
            </c:strRef>
          </c:tx>
          <c:spPr>
            <a:pattFill prst="horzBrick">
              <a:fgClr>
                <a:srgbClr val="FF00FF"/>
              </a:fgClr>
              <a:bgClr>
                <a:srgbClr val="FFFFCC"/>
              </a:bgClr>
            </a:pattFill>
            <a:ln w="11325">
              <a:solidFill>
                <a:srgbClr val="000000"/>
              </a:solidFill>
              <a:prstDash val="solid"/>
            </a:ln>
          </c:spPr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224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залишок</c:v>
                </c:pt>
              </c:strCache>
            </c:strRef>
          </c:tx>
          <c:spPr>
            <a:solidFill>
              <a:srgbClr val="CCFFFF"/>
            </a:solidFill>
            <a:ln w="11325">
              <a:solidFill>
                <a:srgbClr val="000000"/>
              </a:solidFill>
              <a:prstDash val="solid"/>
            </a:ln>
          </c:spPr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31</c:v>
                </c:pt>
              </c:numCache>
            </c:numRef>
          </c:val>
        </c:ser>
        <c:ser>
          <c:idx val="4"/>
          <c:order val="4"/>
          <c:tx>
            <c:strRef>
              <c:f>Sheet1!#REF!</c:f>
              <c:strCache>
                <c:ptCount val="1"/>
                <c:pt idx="0">
                  <c:v>#ССЫЛКА!</c:v>
                </c:pt>
              </c:strCache>
            </c:strRef>
          </c:tx>
          <c:spPr>
            <a:solidFill>
              <a:srgbClr val="660066"/>
            </a:solidFill>
            <a:ln w="11325">
              <a:solidFill>
                <a:srgbClr val="000000"/>
              </a:solidFill>
              <a:prstDash val="solid"/>
            </a:ln>
          </c:spPr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Sheet1!$C$6:$E$6</c:f>
              <c:numCache>
                <c:formatCode>General</c:formatCode>
                <c:ptCount val="3"/>
              </c:numCache>
            </c:numRef>
          </c:val>
        </c:ser>
        <c:ser>
          <c:idx val="5"/>
          <c:order val="5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FF8080"/>
            </a:solidFill>
            <a:ln w="11325">
              <a:solidFill>
                <a:srgbClr val="000000"/>
              </a:solidFill>
              <a:prstDash val="solid"/>
            </a:ln>
          </c:spPr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</c:ser>
        <c:gapWidth val="270"/>
        <c:gapDepth val="90"/>
        <c:shape val="box"/>
        <c:axId val="120440320"/>
        <c:axId val="120441856"/>
        <c:axId val="0"/>
      </c:bar3DChart>
      <c:catAx>
        <c:axId val="120440320"/>
        <c:scaling>
          <c:orientation val="minMax"/>
        </c:scaling>
        <c:axPos val="b"/>
        <c:numFmt formatCode="General" sourceLinked="1"/>
        <c:tickLblPos val="low"/>
        <c:spPr>
          <a:ln w="28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20441856"/>
        <c:crosses val="autoZero"/>
        <c:auto val="1"/>
        <c:lblAlgn val="ctr"/>
        <c:lblOffset val="100"/>
        <c:tickLblSkip val="1"/>
        <c:tickMarkSkip val="1"/>
      </c:catAx>
      <c:valAx>
        <c:axId val="120441856"/>
        <c:scaling>
          <c:orientation val="minMax"/>
        </c:scaling>
        <c:axPos val="l"/>
        <c:majorGridlines>
          <c:spPr>
            <a:ln w="283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20440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7115011687459416"/>
          <c:y val="0.21682788881679507"/>
          <c:w val="0.12438020107416019"/>
          <c:h val="0.58986175115207351"/>
        </c:manualLayout>
      </c:layout>
      <c:spPr>
        <a:noFill/>
        <a:ln w="2831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7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hPercent val="38"/>
      <c:depthPercent val="2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412541254125531E-2"/>
          <c:y val="3.5920275590551186E-2"/>
          <c:w val="0.66344758885337363"/>
          <c:h val="0.752747252747252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розглянуто всього</c:v>
                </c:pt>
              </c:strCache>
            </c:strRef>
          </c:tx>
          <c:spPr>
            <a:pattFill prst="smGrid">
              <a:fgClr>
                <a:srgbClr val="FF0000"/>
              </a:fgClr>
              <a:bgClr>
                <a:srgbClr val="9999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ru-RU"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Val val="1"/>
            </c:dLbl>
            <c:delete val="1"/>
          </c:dLbls>
          <c:cat>
            <c:strRef>
              <c:f>Sheet1!$A$1:$E$1</c:f>
              <c:strCache>
                <c:ptCount val="4"/>
                <c:pt idx="0">
                  <c:v>перебувало в провадженні</c:v>
                </c:pt>
                <c:pt idx="3">
                  <c:v>110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розглянуто із задоволенням</c:v>
                </c:pt>
              </c:strCache>
            </c:strRef>
          </c:tx>
          <c:spPr>
            <a:pattFill prst="sphere">
              <a:fgClr>
                <a:srgbClr val="9933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ru-RU"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Sheet1!$A$1:$E$1</c:f>
              <c:strCache>
                <c:ptCount val="4"/>
                <c:pt idx="0">
                  <c:v>перебувало в провадженні</c:v>
                </c:pt>
                <c:pt idx="3">
                  <c:v>110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90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pattFill prst="lgCheck">
              <a:fgClr>
                <a:srgbClr val="008000"/>
              </a:fgClr>
              <a:bgClr>
                <a:srgbClr val="FFFFCC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ru-RU"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Sheet1!$A$1:$E$1</c:f>
              <c:strCache>
                <c:ptCount val="4"/>
                <c:pt idx="0">
                  <c:v>перебувало в провадженні</c:v>
                </c:pt>
                <c:pt idx="3">
                  <c:v>110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залишок</c:v>
                </c:pt>
              </c:strCache>
            </c:strRef>
          </c:tx>
          <c:spPr>
            <a:pattFill prst="dkVert">
              <a:fgClr>
                <a:srgbClr val="0000FF"/>
              </a:fgClr>
              <a:bgClr>
                <a:srgbClr val="CC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ru-RU"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Sheet1!$A$1:$E$1</c:f>
              <c:strCache>
                <c:ptCount val="4"/>
                <c:pt idx="0">
                  <c:v>перебувало в провадженні</c:v>
                </c:pt>
                <c:pt idx="3">
                  <c:v>110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1">
                  <c:v>10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ru-RU"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Val val="1"/>
            </c:dLbl>
            <c:delete val="1"/>
          </c:dLbls>
          <c:cat>
            <c:strRef>
              <c:f>Sheet1!$A$1:$E$1</c:f>
              <c:strCache>
                <c:ptCount val="4"/>
                <c:pt idx="0">
                  <c:v>перебувало в провадженні</c:v>
                </c:pt>
                <c:pt idx="3">
                  <c:v>110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gapWidth val="200"/>
        <c:gapDepth val="43"/>
        <c:shape val="box"/>
        <c:axId val="120412032"/>
        <c:axId val="120413568"/>
        <c:axId val="0"/>
      </c:bar3DChart>
      <c:catAx>
        <c:axId val="1204120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20413568"/>
        <c:crosses val="autoZero"/>
        <c:auto val="1"/>
        <c:lblAlgn val="ctr"/>
        <c:lblOffset val="100"/>
        <c:tickLblSkip val="1"/>
        <c:tickMarkSkip val="1"/>
      </c:catAx>
      <c:valAx>
        <c:axId val="1204135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204120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75709172492052434"/>
          <c:y val="0.24725274725274726"/>
          <c:w val="0.21774052995850765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8F6B-9C33-4985-8688-8FB7FA48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8404</Words>
  <Characters>4791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2020-09-16T05:32:00Z</cp:lastPrinted>
  <dcterms:created xsi:type="dcterms:W3CDTF">2020-07-23T13:30:00Z</dcterms:created>
  <dcterms:modified xsi:type="dcterms:W3CDTF">2020-09-16T05:33:00Z</dcterms:modified>
</cp:coreProperties>
</file>